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20"/>
        </w:rPr>
      </w:pPr>
    </w:p>
    <w:p>
      <w:pPr>
        <w:pStyle w:val="3"/>
        <w:spacing w:before="2"/>
        <w:rPr>
          <w:sz w:val="25"/>
        </w:rPr>
      </w:pPr>
    </w:p>
    <w:p>
      <w:pPr>
        <w:pStyle w:val="3"/>
        <w:spacing w:before="101" w:line="228" w:lineRule="auto"/>
        <w:ind w:left="299" w:right="1183"/>
      </w:pPr>
      <w:r>
        <w:rPr>
          <w:b/>
        </w:rPr>
        <w:t xml:space="preserve">Goa Tourism Development Corporation Limited (GTDC) </w:t>
      </w:r>
      <w:r>
        <w:t>was set up on 30th March, 1982 to look after the commercial activities of the Government in the service industry of tourism in the state. The liabilities of the Government in the form of accommodation (hotels), vehicles, tours, boats and other properties were transferred to Goa Tourism Development Corporation Ltd to run and to manage the same with a view to promoting, developing in the state and to carry out business and to manage the welfare of the employees transferred along with the assets of the Government. Goa Tourism Development Corporation. Ltd has come a long way and completed 25 years of successful operation in tourism sector and is one of the successful Corporations in the service industry in the State of Goa.</w:t>
      </w:r>
    </w:p>
    <w:p>
      <w:pPr>
        <w:pStyle w:val="3"/>
        <w:spacing w:before="11"/>
        <w:rPr>
          <w:sz w:val="33"/>
        </w:rPr>
      </w:pPr>
    </w:p>
    <w:p>
      <w:pPr>
        <w:pStyle w:val="3"/>
        <w:spacing w:line="220" w:lineRule="auto"/>
        <w:ind w:left="299" w:right="1237"/>
      </w:pPr>
      <w:r>
        <w:t>The company is governed by the Board of Directors appointed by the Government. The Board of Directors consists of 12 members. The shareholders consist of 7 members, all of whom are Government nominees. All the shares are held by the Governor of Goa, except 7 shares which are held by its nominees. The Managing Director is the Executive Head of Goa Tourism Development Corporation Ltd</w:t>
      </w:r>
    </w:p>
    <w:p>
      <w:pPr>
        <w:pStyle w:val="3"/>
        <w:rPr>
          <w:sz w:val="26"/>
        </w:rPr>
      </w:pPr>
    </w:p>
    <w:p>
      <w:pPr>
        <w:pStyle w:val="3"/>
        <w:rPr>
          <w:sz w:val="26"/>
        </w:rPr>
      </w:pPr>
    </w:p>
    <w:p>
      <w:pPr>
        <w:pStyle w:val="3"/>
        <w:spacing w:before="5"/>
        <w:rPr>
          <w:sz w:val="22"/>
        </w:rPr>
      </w:pPr>
    </w:p>
    <w:p>
      <w:pPr>
        <w:pStyle w:val="2"/>
        <w:spacing w:line="266" w:lineRule="exact"/>
        <w:ind w:left="299"/>
      </w:pPr>
      <w:r>
        <w:t>Quality Policy</w:t>
      </w:r>
    </w:p>
    <w:p>
      <w:pPr>
        <w:pStyle w:val="3"/>
        <w:spacing w:line="266" w:lineRule="exact"/>
        <w:ind w:left="299"/>
      </w:pPr>
      <w:r>
        <w:t>We at GTDC are committed:</w:t>
      </w:r>
    </w:p>
    <w:p>
      <w:pPr>
        <w:pStyle w:val="3"/>
        <w:rPr>
          <w:sz w:val="25"/>
        </w:rPr>
      </w:pPr>
    </w:p>
    <w:p>
      <w:pPr>
        <w:pStyle w:val="3"/>
        <w:ind w:left="1127"/>
      </w:pPr>
      <w:r>
        <w:t>To provide our service to our customers to their complete satisfaction.</w:t>
      </w:r>
    </w:p>
    <w:p>
      <w:pPr>
        <w:spacing w:before="38" w:line="249" w:lineRule="exact"/>
        <w:ind w:left="1244" w:right="0" w:firstLine="0"/>
        <w:jc w:val="left"/>
        <w:rPr>
          <w:sz w:val="22"/>
        </w:rPr>
      </w:pPr>
      <w:r>
        <w:rPr>
          <w:sz w:val="22"/>
        </w:rPr>
        <w:t>To give value for money spent by our guest.</w:t>
      </w:r>
    </w:p>
    <w:p>
      <w:pPr>
        <w:pStyle w:val="3"/>
        <w:spacing w:before="3" w:line="232" w:lineRule="auto"/>
        <w:ind w:left="1127" w:right="3155"/>
      </w:pPr>
      <w:r>
        <w:t>To optimally utilize available infrastructure and human resources. To create &amp; project a customer friendly &amp; professional image.</w:t>
      </w:r>
    </w:p>
    <w:p>
      <w:pPr>
        <w:pStyle w:val="3"/>
        <w:spacing w:before="3"/>
        <w:ind w:left="1127"/>
      </w:pPr>
      <w:r>
        <w:t>To comply with quality management systems.</w:t>
      </w:r>
    </w:p>
    <w:p>
      <w:pPr>
        <w:pStyle w:val="3"/>
        <w:ind w:left="1276"/>
      </w:pPr>
      <w:r>
        <w:t>To periodically review established quality objectives.</w:t>
      </w:r>
    </w:p>
    <w:p>
      <w:pPr>
        <w:pStyle w:val="3"/>
        <w:ind w:left="1127"/>
      </w:pPr>
      <w:r>
        <w:t>To continually improves and enhance effectiveness of quality management systems.</w:t>
      </w:r>
    </w:p>
    <w:p>
      <w:pPr>
        <w:pStyle w:val="3"/>
        <w:spacing w:before="7"/>
        <w:rPr>
          <w:sz w:val="25"/>
        </w:rPr>
      </w:pPr>
    </w:p>
    <w:p>
      <w:pPr>
        <w:pStyle w:val="2"/>
        <w:spacing w:before="1" w:line="272" w:lineRule="exact"/>
        <w:ind w:left="299"/>
      </w:pPr>
      <w:r>
        <w:t>Mission Statement</w:t>
      </w:r>
    </w:p>
    <w:p>
      <w:pPr>
        <w:pStyle w:val="3"/>
        <w:spacing w:before="23" w:line="211" w:lineRule="auto"/>
        <w:ind w:left="299" w:right="1426"/>
      </w:pPr>
      <w:r>
        <w:t xml:space="preserve">“At GTDC we strive to provide the finest </w:t>
      </w:r>
      <w:r>
        <w:rPr>
          <w:spacing w:val="-3"/>
        </w:rPr>
        <w:t xml:space="preserve">Tourism </w:t>
      </w:r>
      <w:r>
        <w:t xml:space="preserve">related services to our guests. </w:t>
      </w:r>
      <w:r>
        <w:rPr>
          <w:spacing w:val="-9"/>
        </w:rPr>
        <w:t xml:space="preserve">We </w:t>
      </w:r>
      <w:r>
        <w:t xml:space="preserve">vow never to sacrifice our professional integrity and to produce the highest quality work possible and pledge to stay true to it. </w:t>
      </w:r>
      <w:r>
        <w:rPr>
          <w:spacing w:val="-3"/>
        </w:rPr>
        <w:t xml:space="preserve">It </w:t>
      </w:r>
      <w:r>
        <w:t>is our commitment to establish a long-term relationship with our guestsandprovidethemwithoutstandingvalueineverythingweoffer”.</w:t>
      </w:r>
    </w:p>
    <w:p>
      <w:pPr>
        <w:pStyle w:val="3"/>
        <w:rPr>
          <w:sz w:val="26"/>
        </w:rPr>
      </w:pPr>
    </w:p>
    <w:p>
      <w:pPr>
        <w:pStyle w:val="3"/>
        <w:rPr>
          <w:sz w:val="26"/>
        </w:rPr>
      </w:pPr>
    </w:p>
    <w:p>
      <w:pPr>
        <w:pStyle w:val="3"/>
        <w:spacing w:before="3"/>
        <w:rPr>
          <w:sz w:val="22"/>
        </w:rPr>
      </w:pPr>
    </w:p>
    <w:p>
      <w:pPr>
        <w:pStyle w:val="2"/>
        <w:spacing w:before="1"/>
        <w:ind w:left="299"/>
      </w:pPr>
      <w:r>
        <w:t>Vision Statement</w:t>
      </w:r>
    </w:p>
    <w:p>
      <w:pPr>
        <w:pStyle w:val="3"/>
        <w:spacing w:before="11"/>
        <w:rPr>
          <w:b/>
          <w:sz w:val="20"/>
        </w:rPr>
      </w:pPr>
    </w:p>
    <w:p>
      <w:pPr>
        <w:spacing w:before="0"/>
        <w:ind w:left="200" w:right="1183" w:firstLine="0"/>
        <w:jc w:val="left"/>
        <w:rPr>
          <w:sz w:val="21"/>
        </w:rPr>
      </w:pPr>
      <w:r>
        <w:rPr>
          <w:sz w:val="21"/>
        </w:rPr>
        <w:t>To be a trusted guide to visitors in Goa for all their travel needs, and be a perfect exponent of Goa’s well-known hospitality.</w:t>
      </w:r>
    </w:p>
    <w:p>
      <w:pPr>
        <w:spacing w:after="0"/>
        <w:jc w:val="left"/>
        <w:rPr>
          <w:sz w:val="21"/>
        </w:rPr>
        <w:sectPr>
          <w:type w:val="continuous"/>
          <w:pgSz w:w="12240" w:h="15840"/>
          <w:pgMar w:top="1500" w:right="220" w:bottom="280" w:left="1160" w:header="720" w:footer="720" w:gutter="0"/>
        </w:sectPr>
      </w:pPr>
    </w:p>
    <w:p>
      <w:pPr>
        <w:pStyle w:val="2"/>
        <w:spacing w:before="120"/>
        <w:ind w:left="1127"/>
      </w:pPr>
      <w:r>
        <w:t>ORGAINISATION STRUCTURE:</w:t>
      </w:r>
    </w:p>
    <w:p>
      <w:pPr>
        <w:pStyle w:val="3"/>
        <w:spacing w:before="5"/>
        <w:rPr>
          <w:b/>
          <w:sz w:val="16"/>
        </w:rPr>
      </w:pPr>
      <w:r>
        <w:drawing>
          <wp:anchor distT="0" distB="0" distL="0" distR="0" simplePos="0" relativeHeight="0" behindDoc="0" locked="0" layoutInCell="1" allowOverlap="1">
            <wp:simplePos x="0" y="0"/>
            <wp:positionH relativeFrom="page">
              <wp:posOffset>1155065</wp:posOffset>
            </wp:positionH>
            <wp:positionV relativeFrom="paragraph">
              <wp:posOffset>144780</wp:posOffset>
            </wp:positionV>
            <wp:extent cx="5908040" cy="62141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5907871" cy="6214205"/>
                    </a:xfrm>
                    <a:prstGeom prst="rect">
                      <a:avLst/>
                    </a:prstGeom>
                  </pic:spPr>
                </pic:pic>
              </a:graphicData>
            </a:graphic>
          </wp:anchor>
        </w:drawing>
      </w:r>
    </w:p>
    <w:p>
      <w:pPr>
        <w:spacing w:after="0"/>
        <w:rPr>
          <w:sz w:val="16"/>
        </w:rPr>
        <w:sectPr>
          <w:pgSz w:w="12240" w:h="15840"/>
          <w:pgMar w:top="1500" w:right="220" w:bottom="280" w:left="1160" w:header="720" w:footer="720" w:gutter="0"/>
        </w:sectPr>
      </w:pPr>
    </w:p>
    <w:p>
      <w:pPr>
        <w:pStyle w:val="3"/>
        <w:ind w:left="311"/>
        <w:rPr>
          <w:sz w:val="20"/>
        </w:rPr>
      </w:pPr>
      <w:r>
        <w:rPr>
          <w:sz w:val="20"/>
        </w:rPr>
        <w:drawing>
          <wp:inline distT="0" distB="0" distL="0" distR="0">
            <wp:extent cx="5935980" cy="181038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5936477" cy="1810511"/>
                    </a:xfrm>
                    <a:prstGeom prst="rect">
                      <a:avLst/>
                    </a:prstGeom>
                  </pic:spPr>
                </pic:pic>
              </a:graphicData>
            </a:graphic>
          </wp:inline>
        </w:drawing>
      </w:r>
    </w:p>
    <w:p>
      <w:pPr>
        <w:pStyle w:val="3"/>
        <w:rPr>
          <w:b/>
          <w:sz w:val="20"/>
        </w:rPr>
      </w:pPr>
    </w:p>
    <w:p>
      <w:pPr>
        <w:pStyle w:val="3"/>
        <w:rPr>
          <w:b/>
          <w:sz w:val="20"/>
        </w:rPr>
      </w:pPr>
    </w:p>
    <w:p>
      <w:pPr>
        <w:pStyle w:val="3"/>
        <w:rPr>
          <w:b/>
          <w:sz w:val="20"/>
        </w:rPr>
      </w:pPr>
    </w:p>
    <w:p>
      <w:pPr>
        <w:pStyle w:val="3"/>
        <w:spacing w:before="11"/>
        <w:rPr>
          <w:b/>
          <w:sz w:val="28"/>
        </w:rPr>
      </w:pPr>
    </w:p>
    <w:p>
      <w:pPr>
        <w:spacing w:before="90"/>
        <w:ind w:left="280" w:right="0" w:firstLine="0"/>
        <w:jc w:val="left"/>
        <w:rPr>
          <w:b/>
          <w:sz w:val="24"/>
        </w:rPr>
      </w:pPr>
      <w:r>
        <w:rPr>
          <w:b/>
          <w:sz w:val="24"/>
        </w:rPr>
        <w:t>Manpower training for the tourism industry</w:t>
      </w:r>
    </w:p>
    <w:p>
      <w:pPr>
        <w:pStyle w:val="3"/>
        <w:spacing w:before="83" w:line="199" w:lineRule="auto"/>
        <w:ind w:left="280" w:right="3155"/>
      </w:pPr>
      <w:r>
        <w:t>Annual training programs are conducted for staff of GTDC at all levels to enhance their professional and personal development.</w:t>
      </w:r>
    </w:p>
    <w:p>
      <w:pPr>
        <w:pStyle w:val="3"/>
        <w:spacing w:before="1"/>
        <w:rPr>
          <w:sz w:val="25"/>
        </w:rPr>
      </w:pPr>
    </w:p>
    <w:p>
      <w:pPr>
        <w:pStyle w:val="2"/>
        <w:spacing w:before="1"/>
      </w:pPr>
      <w:r>
        <w:t>Grievance Redressal Mechanism:</w:t>
      </w:r>
    </w:p>
    <w:p>
      <w:pPr>
        <w:spacing w:before="82" w:line="218" w:lineRule="auto"/>
        <w:ind w:left="280" w:right="1662" w:firstLine="0"/>
        <w:jc w:val="left"/>
        <w:rPr>
          <w:sz w:val="22"/>
        </w:rPr>
      </w:pPr>
      <w:r>
        <w:rPr>
          <w:sz w:val="22"/>
        </w:rPr>
        <w:t>Grievances to be addressed to the Executive Head i.e. Managing Director of Goa Tourism Development Corporation Ltd, who exercises all the powers conferred upon him under the Act.</w:t>
      </w:r>
    </w:p>
    <w:p>
      <w:pPr>
        <w:pStyle w:val="3"/>
        <w:spacing w:before="7"/>
        <w:rPr>
          <w:sz w:val="25"/>
        </w:rPr>
      </w:pPr>
    </w:p>
    <w:p>
      <w:pPr>
        <w:spacing w:before="0"/>
        <w:ind w:left="280" w:right="0" w:firstLine="0"/>
        <w:jc w:val="left"/>
        <w:rPr>
          <w:b/>
          <w:sz w:val="24"/>
        </w:rPr>
      </w:pPr>
      <w:r>
        <w:rPr>
          <w:b/>
          <w:sz w:val="24"/>
          <w:u w:val="thick"/>
        </w:rPr>
        <w:t>Important Contact Details</w:t>
      </w:r>
    </w:p>
    <w:p>
      <w:pPr>
        <w:pStyle w:val="3"/>
        <w:spacing w:before="5"/>
        <w:rPr>
          <w:b/>
          <w:sz w:val="16"/>
        </w:rPr>
      </w:pPr>
    </w:p>
    <w:p>
      <w:pPr>
        <w:spacing w:before="90" w:line="262" w:lineRule="exact"/>
        <w:ind w:left="280" w:right="0" w:firstLine="0"/>
        <w:jc w:val="left"/>
        <w:rPr>
          <w:b/>
          <w:sz w:val="24"/>
        </w:rPr>
      </w:pPr>
      <w:r>
        <w:rPr>
          <w:b/>
          <w:sz w:val="24"/>
        </w:rPr>
        <w:t>Goa Tourism Development Corporation Ltd,</w:t>
      </w:r>
    </w:p>
    <w:p>
      <w:pPr>
        <w:pStyle w:val="3"/>
        <w:spacing w:before="37" w:line="112" w:lineRule="auto"/>
        <w:ind w:left="280"/>
        <w:rPr>
          <w:sz w:val="21"/>
        </w:rPr>
      </w:pPr>
      <w:r>
        <w:t>Paryatan Bhavan,</w:t>
      </w:r>
      <w:r>
        <w:rPr>
          <w:spacing w:val="53"/>
        </w:rPr>
        <w:t xml:space="preserve"> </w:t>
      </w:r>
      <w:r>
        <w:rPr>
          <w:position w:val="-13"/>
          <w:sz w:val="21"/>
        </w:rPr>
        <w:t>nd</w:t>
      </w:r>
    </w:p>
    <w:p>
      <w:pPr>
        <w:pStyle w:val="3"/>
        <w:tabs>
          <w:tab w:val="left" w:pos="2413"/>
        </w:tabs>
        <w:spacing w:line="261" w:lineRule="exact"/>
        <w:ind w:left="280"/>
      </w:pPr>
      <w:r>
        <w:t>Paryatan</w:t>
      </w:r>
      <w:r>
        <w:rPr>
          <w:spacing w:val="-6"/>
        </w:rPr>
        <w:t xml:space="preserve"> </w:t>
      </w:r>
      <w:r>
        <w:t>Bhavan,</w:t>
      </w:r>
      <w:r>
        <w:rPr>
          <w:spacing w:val="-5"/>
        </w:rPr>
        <w:t xml:space="preserve"> </w:t>
      </w:r>
      <w:r>
        <w:t>2</w:t>
      </w:r>
      <w:r>
        <w:tab/>
      </w:r>
      <w:r>
        <w:t>Floor, Panaji-Goa, India</w:t>
      </w:r>
      <w:r>
        <w:rPr>
          <w:spacing w:val="-7"/>
        </w:rPr>
        <w:t xml:space="preserve"> </w:t>
      </w:r>
      <w:r>
        <w:t>403001</w:t>
      </w:r>
    </w:p>
    <w:p>
      <w:pPr>
        <w:pStyle w:val="3"/>
        <w:spacing w:line="262" w:lineRule="exact"/>
        <w:ind w:left="280"/>
      </w:pPr>
      <w:r>
        <w:t>Tel: 0832 2437132/ 2437728/ 2438515/ 2438866</w:t>
      </w:r>
    </w:p>
    <w:p>
      <w:pPr>
        <w:pStyle w:val="3"/>
        <w:spacing w:line="271" w:lineRule="exact"/>
        <w:ind w:left="280"/>
      </w:pPr>
      <w:r>
        <w:t>Fax: +(91)-(832)- 2437433</w:t>
      </w:r>
    </w:p>
    <w:p>
      <w:pPr>
        <w:pStyle w:val="3"/>
        <w:spacing w:line="242" w:lineRule="auto"/>
        <w:ind w:left="280" w:right="6760"/>
      </w:pPr>
      <w:r>
        <w:t xml:space="preserve">Email: </w:t>
      </w:r>
      <w:r>
        <w:fldChar w:fldCharType="begin"/>
      </w:r>
      <w:r>
        <w:instrText xml:space="preserve"> HYPERLINK "mailto:reservations@goa-tourism.com" \h </w:instrText>
      </w:r>
      <w:r>
        <w:fldChar w:fldCharType="separate"/>
      </w:r>
      <w:r>
        <w:t>reservations@goa-tourism.com</w:t>
      </w:r>
      <w:r>
        <w:fldChar w:fldCharType="end"/>
      </w:r>
      <w:r>
        <w:t xml:space="preserve"> Website: </w:t>
      </w:r>
      <w:r>
        <w:fldChar w:fldCharType="begin"/>
      </w:r>
      <w:r>
        <w:instrText xml:space="preserve"> HYPERLINK "http://www.goa-tourism.com/" \h </w:instrText>
      </w:r>
      <w:r>
        <w:fldChar w:fldCharType="separate"/>
      </w:r>
      <w:r>
        <w:t>www.goa-tourism.com</w:t>
      </w:r>
      <w:r>
        <w:fldChar w:fldCharType="end"/>
      </w:r>
    </w:p>
    <w:p>
      <w:pPr>
        <w:pStyle w:val="3"/>
        <w:rPr>
          <w:sz w:val="26"/>
        </w:rPr>
      </w:pPr>
    </w:p>
    <w:p>
      <w:pPr>
        <w:pStyle w:val="3"/>
        <w:spacing w:before="1"/>
        <w:rPr>
          <w:sz w:val="23"/>
        </w:rPr>
      </w:pPr>
    </w:p>
    <w:p>
      <w:pPr>
        <w:pStyle w:val="2"/>
        <w:ind w:left="218" w:leftChars="99" w:firstLine="0" w:firstLineChars="0"/>
      </w:pPr>
      <w:r>
        <w:t>CORPORATE OFFICE</w:t>
      </w:r>
    </w:p>
    <w:p>
      <w:pPr>
        <w:pStyle w:val="3"/>
        <w:spacing w:before="8"/>
        <w:ind w:left="218" w:leftChars="99" w:firstLine="0" w:firstLineChars="0"/>
        <w:rPr>
          <w:b/>
          <w:sz w:val="36"/>
        </w:rPr>
      </w:pPr>
    </w:p>
    <w:p>
      <w:pPr>
        <w:keepNext w:val="0"/>
        <w:keepLines w:val="0"/>
        <w:pageBreakBefore w:val="0"/>
        <w:widowControl w:val="0"/>
        <w:tabs>
          <w:tab w:val="left" w:pos="5219"/>
        </w:tabs>
        <w:kinsoku/>
        <w:wordWrap/>
        <w:overflowPunct/>
        <w:topLinePunct w:val="0"/>
        <w:autoSpaceDE w:val="0"/>
        <w:autoSpaceDN w:val="0"/>
        <w:bidi w:val="0"/>
        <w:adjustRightInd/>
        <w:snapToGrid/>
        <w:spacing w:before="14"/>
        <w:ind w:left="218" w:leftChars="99" w:right="0" w:firstLine="0" w:firstLineChars="0"/>
        <w:jc w:val="left"/>
        <w:textAlignment w:val="auto"/>
        <w:rPr>
          <w:b/>
          <w:sz w:val="24"/>
        </w:rPr>
      </w:pPr>
      <w:r>
        <w:rPr>
          <w:b/>
          <w:sz w:val="24"/>
        </w:rPr>
        <w:t>CHAIRMAN</w:t>
      </w:r>
      <w:r>
        <w:rPr>
          <w:b/>
          <w:spacing w:val="-6"/>
          <w:sz w:val="24"/>
        </w:rPr>
        <w:t xml:space="preserve"> </w:t>
      </w:r>
      <w:r>
        <w:rPr>
          <w:b/>
          <w:sz w:val="24"/>
        </w:rPr>
        <w:t>GTDC</w:t>
      </w:r>
      <w:r>
        <w:rPr>
          <w:b/>
          <w:sz w:val="24"/>
        </w:rPr>
        <w:tab/>
      </w:r>
      <w:r>
        <w:rPr>
          <w:b/>
          <w:sz w:val="24"/>
        </w:rPr>
        <w:t>MANAGING DIRECTOR</w:t>
      </w:r>
      <w:r>
        <w:rPr>
          <w:b/>
          <w:spacing w:val="-18"/>
          <w:sz w:val="24"/>
        </w:rPr>
        <w:t xml:space="preserve"> </w:t>
      </w:r>
      <w:r>
        <w:rPr>
          <w:b/>
          <w:sz w:val="24"/>
        </w:rPr>
        <w:t>GTDC</w:t>
      </w:r>
    </w:p>
    <w:p>
      <w:pPr>
        <w:keepNext w:val="0"/>
        <w:keepLines w:val="0"/>
        <w:pageBreakBefore w:val="0"/>
        <w:widowControl w:val="0"/>
        <w:tabs>
          <w:tab w:val="left" w:pos="5219"/>
        </w:tabs>
        <w:kinsoku/>
        <w:wordWrap/>
        <w:overflowPunct/>
        <w:topLinePunct w:val="0"/>
        <w:autoSpaceDE w:val="0"/>
        <w:autoSpaceDN w:val="0"/>
        <w:bidi w:val="0"/>
        <w:adjustRightInd/>
        <w:snapToGrid/>
        <w:spacing w:before="14"/>
        <w:ind w:left="218" w:leftChars="99" w:right="0" w:firstLine="0" w:firstLineChars="0"/>
        <w:jc w:val="left"/>
        <w:textAlignment w:val="auto"/>
        <w:rPr>
          <w:sz w:val="22"/>
        </w:rPr>
      </w:pPr>
      <w:r>
        <w:rPr>
          <w:sz w:val="24"/>
        </w:rPr>
        <w:t>Dayanand</w:t>
      </w:r>
      <w:r>
        <w:rPr>
          <w:spacing w:val="-1"/>
          <w:sz w:val="24"/>
        </w:rPr>
        <w:t xml:space="preserve"> </w:t>
      </w:r>
      <w:r>
        <w:rPr>
          <w:sz w:val="24"/>
        </w:rPr>
        <w:t>Sopte</w:t>
      </w:r>
      <w:r>
        <w:rPr>
          <w:sz w:val="24"/>
        </w:rPr>
        <w:tab/>
      </w:r>
      <w:r>
        <w:rPr>
          <w:sz w:val="22"/>
        </w:rPr>
        <w:t>Nikhil</w:t>
      </w:r>
      <w:r>
        <w:rPr>
          <w:spacing w:val="6"/>
          <w:sz w:val="22"/>
        </w:rPr>
        <w:t xml:space="preserve"> </w:t>
      </w:r>
      <w:r>
        <w:rPr>
          <w:sz w:val="22"/>
        </w:rPr>
        <w:t>Desai</w:t>
      </w:r>
    </w:p>
    <w:p>
      <w:pPr>
        <w:keepNext w:val="0"/>
        <w:keepLines w:val="0"/>
        <w:pageBreakBefore w:val="0"/>
        <w:widowControl w:val="0"/>
        <w:tabs>
          <w:tab w:val="left" w:pos="5235"/>
        </w:tabs>
        <w:kinsoku/>
        <w:wordWrap/>
        <w:overflowPunct/>
        <w:topLinePunct w:val="0"/>
        <w:autoSpaceDE w:val="0"/>
        <w:autoSpaceDN w:val="0"/>
        <w:bidi w:val="0"/>
        <w:adjustRightInd/>
        <w:snapToGrid/>
        <w:spacing w:before="14"/>
        <w:ind w:left="218" w:leftChars="99" w:right="0" w:firstLine="0" w:firstLineChars="0"/>
        <w:jc w:val="left"/>
        <w:textAlignment w:val="auto"/>
        <w:rPr>
          <w:sz w:val="22"/>
        </w:rPr>
      </w:pPr>
      <w:r>
        <w:rPr>
          <w:sz w:val="24"/>
        </w:rPr>
        <w:t>Chairman</w:t>
      </w:r>
      <w:r>
        <w:rPr>
          <w:spacing w:val="-3"/>
          <w:sz w:val="24"/>
        </w:rPr>
        <w:t xml:space="preserve"> </w:t>
      </w:r>
      <w:r>
        <w:rPr>
          <w:sz w:val="24"/>
        </w:rPr>
        <w:t>GTDC</w:t>
      </w:r>
      <w:r>
        <w:rPr>
          <w:sz w:val="24"/>
        </w:rPr>
        <w:tab/>
      </w:r>
      <w:r>
        <w:rPr>
          <w:sz w:val="22"/>
        </w:rPr>
        <w:t>Managing Director</w:t>
      </w:r>
      <w:r>
        <w:rPr>
          <w:spacing w:val="-2"/>
          <w:sz w:val="22"/>
        </w:rPr>
        <w:t xml:space="preserve"> </w:t>
      </w:r>
      <w:r>
        <w:rPr>
          <w:sz w:val="22"/>
        </w:rPr>
        <w:t>GTDC</w:t>
      </w:r>
    </w:p>
    <w:p>
      <w:pPr>
        <w:keepNext w:val="0"/>
        <w:keepLines w:val="0"/>
        <w:pageBreakBefore w:val="0"/>
        <w:widowControl w:val="0"/>
        <w:tabs>
          <w:tab w:val="left" w:pos="5223"/>
        </w:tabs>
        <w:kinsoku/>
        <w:wordWrap/>
        <w:overflowPunct/>
        <w:topLinePunct w:val="0"/>
        <w:autoSpaceDE w:val="0"/>
        <w:autoSpaceDN w:val="0"/>
        <w:bidi w:val="0"/>
        <w:adjustRightInd/>
        <w:snapToGrid/>
        <w:spacing w:before="14"/>
        <w:ind w:left="218" w:leftChars="99" w:right="0" w:firstLine="0" w:firstLineChars="0"/>
        <w:jc w:val="left"/>
        <w:textAlignment w:val="auto"/>
        <w:rPr>
          <w:sz w:val="23"/>
        </w:rPr>
      </w:pPr>
      <w:r>
        <w:fldChar w:fldCharType="begin"/>
      </w:r>
      <w:r>
        <w:instrText xml:space="preserve"> HYPERLINK "mailto:chairman@goa-tourism.com" \h </w:instrText>
      </w:r>
      <w:r>
        <w:fldChar w:fldCharType="separate"/>
      </w:r>
      <w:r>
        <w:rPr>
          <w:sz w:val="24"/>
        </w:rPr>
        <w:t>Email</w:t>
      </w:r>
      <w:r>
        <w:rPr>
          <w:spacing w:val="-3"/>
          <w:sz w:val="24"/>
        </w:rPr>
        <w:t xml:space="preserve"> </w:t>
      </w:r>
      <w:r>
        <w:rPr>
          <w:sz w:val="24"/>
        </w:rPr>
        <w:t>:</w:t>
      </w:r>
      <w:r>
        <w:rPr>
          <w:spacing w:val="-4"/>
          <w:sz w:val="24"/>
        </w:rPr>
        <w:t xml:space="preserve"> </w:t>
      </w:r>
      <w:r>
        <w:rPr>
          <w:sz w:val="24"/>
        </w:rPr>
        <w:t>chairman@goa-tourism.com</w:t>
      </w:r>
      <w:r>
        <w:rPr>
          <w:sz w:val="24"/>
        </w:rPr>
        <w:fldChar w:fldCharType="end"/>
      </w:r>
      <w:r>
        <w:rPr>
          <w:sz w:val="24"/>
        </w:rPr>
        <w:tab/>
      </w:r>
      <w:r>
        <w:rPr>
          <w:sz w:val="23"/>
        </w:rPr>
        <w:t xml:space="preserve">Email </w:t>
      </w:r>
      <w:r>
        <w:fldChar w:fldCharType="begin"/>
      </w:r>
      <w:r>
        <w:instrText xml:space="preserve"> HYPERLINK "mailto:md@goa-tourism.com" \h </w:instrText>
      </w:r>
      <w:r>
        <w:fldChar w:fldCharType="separate"/>
      </w:r>
      <w:r>
        <w:rPr>
          <w:sz w:val="23"/>
        </w:rPr>
        <w:t>:</w:t>
      </w:r>
      <w:r>
        <w:rPr>
          <w:spacing w:val="-4"/>
          <w:sz w:val="23"/>
        </w:rPr>
        <w:t xml:space="preserve"> </w:t>
      </w:r>
      <w:r>
        <w:rPr>
          <w:sz w:val="23"/>
        </w:rPr>
        <w:t>md@goa-tourism.com</w:t>
      </w:r>
      <w:r>
        <w:rPr>
          <w:sz w:val="23"/>
        </w:rPr>
        <w:fldChar w:fldCharType="end"/>
      </w:r>
    </w:p>
    <w:p>
      <w:pPr>
        <w:pStyle w:val="3"/>
        <w:keepNext w:val="0"/>
        <w:keepLines w:val="0"/>
        <w:pageBreakBefore w:val="0"/>
        <w:widowControl w:val="0"/>
        <w:tabs>
          <w:tab w:val="left" w:pos="5219"/>
        </w:tabs>
        <w:kinsoku/>
        <w:wordWrap/>
        <w:overflowPunct/>
        <w:topLinePunct w:val="0"/>
        <w:autoSpaceDE w:val="0"/>
        <w:autoSpaceDN w:val="0"/>
        <w:bidi w:val="0"/>
        <w:adjustRightInd/>
        <w:snapToGrid/>
        <w:spacing w:before="14"/>
        <w:ind w:left="218" w:leftChars="99" w:firstLine="0" w:firstLineChars="0"/>
        <w:textAlignment w:val="auto"/>
      </w:pPr>
      <w:r>
        <w:rPr>
          <w:spacing w:val="-6"/>
        </w:rPr>
        <w:t>Tel</w:t>
      </w:r>
      <w:r>
        <w:rPr>
          <w:spacing w:val="-1"/>
        </w:rPr>
        <w:t xml:space="preserve"> </w:t>
      </w:r>
      <w:r>
        <w:t>:</w:t>
      </w:r>
      <w:r>
        <w:rPr>
          <w:spacing w:val="-1"/>
        </w:rPr>
        <w:t xml:space="preserve"> </w:t>
      </w:r>
      <w:r>
        <w:t>+(91)-(832)-2438063</w:t>
      </w:r>
      <w:r>
        <w:tab/>
      </w:r>
      <w:r>
        <w:rPr>
          <w:spacing w:val="-6"/>
        </w:rPr>
        <w:t xml:space="preserve">Tel </w:t>
      </w:r>
      <w:r>
        <w:t>Off:</w:t>
      </w:r>
      <w:r>
        <w:rPr>
          <w:spacing w:val="1"/>
        </w:rPr>
        <w:t xml:space="preserve"> </w:t>
      </w:r>
      <w:r>
        <w:t>+(91)-(832)-24237159</w:t>
      </w:r>
    </w:p>
    <w:p>
      <w:pPr>
        <w:keepNext w:val="0"/>
        <w:keepLines w:val="0"/>
        <w:pageBreakBefore w:val="0"/>
        <w:widowControl w:val="0"/>
        <w:tabs>
          <w:tab w:val="left" w:pos="5276"/>
        </w:tabs>
        <w:kinsoku/>
        <w:wordWrap/>
        <w:overflowPunct/>
        <w:topLinePunct w:val="0"/>
        <w:autoSpaceDE w:val="0"/>
        <w:autoSpaceDN w:val="0"/>
        <w:bidi w:val="0"/>
        <w:adjustRightInd/>
        <w:snapToGrid/>
        <w:spacing w:before="14"/>
        <w:ind w:left="218" w:leftChars="99" w:right="0" w:firstLine="0" w:firstLineChars="0"/>
        <w:jc w:val="left"/>
        <w:textAlignment w:val="auto"/>
        <w:rPr>
          <w:sz w:val="23"/>
        </w:rPr>
      </w:pPr>
      <w:r>
        <w:rPr>
          <w:sz w:val="24"/>
        </w:rPr>
        <w:t>Fax</w:t>
      </w:r>
      <w:r>
        <w:rPr>
          <w:spacing w:val="-2"/>
          <w:sz w:val="24"/>
        </w:rPr>
        <w:t xml:space="preserve"> </w:t>
      </w:r>
      <w:r>
        <w:rPr>
          <w:sz w:val="24"/>
        </w:rPr>
        <w:t>:</w:t>
      </w:r>
      <w:r>
        <w:rPr>
          <w:spacing w:val="-4"/>
          <w:sz w:val="24"/>
        </w:rPr>
        <w:t xml:space="preserve"> </w:t>
      </w:r>
      <w:r>
        <w:rPr>
          <w:sz w:val="24"/>
        </w:rPr>
        <w:t>+(91)-(832)-2437433</w:t>
      </w:r>
      <w:r>
        <w:rPr>
          <w:sz w:val="24"/>
        </w:rPr>
        <w:tab/>
      </w:r>
      <w:r>
        <w:rPr>
          <w:sz w:val="23"/>
        </w:rPr>
        <w:t>Fax:</w:t>
      </w:r>
      <w:r>
        <w:rPr>
          <w:spacing w:val="-2"/>
          <w:sz w:val="23"/>
        </w:rPr>
        <w:t xml:space="preserve"> </w:t>
      </w:r>
      <w:r>
        <w:rPr>
          <w:sz w:val="23"/>
        </w:rPr>
        <w:t>+(91)-(832)-2437433</w:t>
      </w:r>
    </w:p>
    <w:p>
      <w:pPr>
        <w:spacing w:after="0"/>
        <w:ind w:left="218" w:leftChars="99" w:firstLine="0" w:firstLineChars="0"/>
        <w:jc w:val="left"/>
        <w:rPr>
          <w:sz w:val="23"/>
        </w:rPr>
        <w:sectPr>
          <w:pgSz w:w="12240" w:h="15840"/>
          <w:pgMar w:top="1440" w:right="220" w:bottom="280" w:left="1160" w:header="720" w:footer="720" w:gutter="0"/>
        </w:sectPr>
      </w:pPr>
    </w:p>
    <w:p>
      <w:pPr>
        <w:pStyle w:val="3"/>
        <w:ind w:left="218" w:leftChars="99" w:firstLine="0" w:firstLineChars="0"/>
        <w:rPr>
          <w:sz w:val="20"/>
        </w:rPr>
      </w:pPr>
    </w:p>
    <w:p>
      <w:pPr>
        <w:pStyle w:val="3"/>
        <w:spacing w:before="9"/>
        <w:ind w:left="218" w:leftChars="99" w:firstLine="0" w:firstLineChars="0"/>
        <w:rPr>
          <w:sz w:val="16"/>
        </w:rPr>
      </w:pPr>
    </w:p>
    <w:p>
      <w:pPr>
        <w:spacing w:after="0"/>
        <w:ind w:left="218" w:leftChars="99" w:firstLine="0" w:firstLineChars="0"/>
        <w:rPr>
          <w:sz w:val="16"/>
        </w:rPr>
        <w:sectPr>
          <w:pgSz w:w="12240" w:h="15840"/>
          <w:pgMar w:top="1500" w:right="220" w:bottom="280" w:left="1160" w:header="720" w:footer="720" w:gutter="0"/>
        </w:sectPr>
      </w:pPr>
    </w:p>
    <w:p>
      <w:pPr>
        <w:pStyle w:val="2"/>
        <w:spacing w:before="90"/>
        <w:ind w:left="218" w:leftChars="99" w:firstLine="0" w:firstLineChars="0"/>
      </w:pPr>
      <w:r>
        <w:t>HOTELS &amp; MARKETING</w:t>
      </w:r>
    </w:p>
    <w:p>
      <w:pPr>
        <w:spacing w:before="139"/>
        <w:ind w:left="218" w:leftChars="99" w:right="0" w:firstLine="0" w:firstLineChars="0"/>
        <w:jc w:val="left"/>
        <w:rPr>
          <w:sz w:val="22"/>
        </w:rPr>
      </w:pPr>
      <w:r>
        <w:rPr>
          <w:sz w:val="22"/>
        </w:rPr>
        <w:t>Gavin Dias</w:t>
      </w:r>
    </w:p>
    <w:p>
      <w:pPr>
        <w:spacing w:before="35" w:line="276" w:lineRule="auto"/>
        <w:ind w:left="218" w:leftChars="99" w:right="1673" w:firstLine="0" w:firstLineChars="0"/>
        <w:jc w:val="left"/>
        <w:rPr>
          <w:sz w:val="22"/>
        </w:rPr>
      </w:pPr>
      <w:r>
        <w:rPr>
          <w:sz w:val="22"/>
        </w:rPr>
        <w:t>(Hotels, Mktg &amp; Cruises) Mobile : + 91 9405921882</w:t>
      </w:r>
    </w:p>
    <w:p>
      <w:pPr>
        <w:spacing w:before="2"/>
        <w:ind w:left="218" w:leftChars="99" w:right="0" w:firstLine="0" w:firstLineChars="0"/>
        <w:jc w:val="left"/>
        <w:rPr>
          <w:sz w:val="22"/>
        </w:rPr>
      </w:pPr>
      <w:r>
        <w:rPr>
          <w:sz w:val="22"/>
        </w:rPr>
        <w:t xml:space="preserve">Email: </w:t>
      </w:r>
      <w:r>
        <w:fldChar w:fldCharType="begin"/>
      </w:r>
      <w:r>
        <w:instrText xml:space="preserve"> HYPERLINK "mailto:gmm@goa-tourism.com" \h </w:instrText>
      </w:r>
      <w:r>
        <w:fldChar w:fldCharType="separate"/>
      </w:r>
      <w:r>
        <w:rPr>
          <w:rFonts w:hint="default"/>
          <w:sz w:val="22"/>
          <w:lang w:val="en-US"/>
        </w:rPr>
        <w:t>gavindias</w:t>
      </w:r>
      <w:r>
        <w:rPr>
          <w:sz w:val="22"/>
        </w:rPr>
        <w:t>@goa-tourism.com</w:t>
      </w:r>
      <w:r>
        <w:rPr>
          <w:sz w:val="22"/>
        </w:rPr>
        <w:fldChar w:fldCharType="end"/>
      </w:r>
    </w:p>
    <w:p>
      <w:pPr>
        <w:spacing w:before="104" w:line="258" w:lineRule="exact"/>
        <w:ind w:left="218" w:leftChars="99" w:right="0" w:firstLine="0" w:firstLineChars="0"/>
        <w:jc w:val="left"/>
        <w:rPr>
          <w:sz w:val="23"/>
        </w:rPr>
      </w:pPr>
      <w:r>
        <w:rPr>
          <w:sz w:val="23"/>
        </w:rPr>
        <w:t>Tel:(832)-2437132 / 2437728 / 2438515</w:t>
      </w:r>
    </w:p>
    <w:p>
      <w:pPr>
        <w:spacing w:before="0" w:line="249" w:lineRule="exact"/>
        <w:ind w:left="218" w:leftChars="99" w:right="0" w:firstLine="0" w:firstLineChars="0"/>
        <w:jc w:val="left"/>
        <w:rPr>
          <w:sz w:val="23"/>
        </w:rPr>
      </w:pPr>
      <w:r>
        <w:rPr>
          <w:sz w:val="23"/>
        </w:rPr>
        <w:t>Fax. +(91)-(832) 22437433</w:t>
      </w:r>
    </w:p>
    <w:p>
      <w:pPr>
        <w:pStyle w:val="3"/>
        <w:ind w:left="218" w:leftChars="99" w:firstLine="0" w:firstLineChars="0"/>
        <w:rPr>
          <w:sz w:val="26"/>
        </w:rPr>
      </w:pPr>
    </w:p>
    <w:p>
      <w:pPr>
        <w:pStyle w:val="3"/>
        <w:spacing w:before="8"/>
        <w:ind w:left="218" w:leftChars="99" w:firstLine="0" w:firstLineChars="0"/>
        <w:rPr>
          <w:sz w:val="32"/>
        </w:rPr>
      </w:pPr>
    </w:p>
    <w:p>
      <w:pPr>
        <w:pStyle w:val="2"/>
        <w:keepNext w:val="0"/>
        <w:keepLines w:val="0"/>
        <w:pageBreakBefore w:val="0"/>
        <w:widowControl w:val="0"/>
        <w:kinsoku/>
        <w:wordWrap/>
        <w:overflowPunct/>
        <w:topLinePunct w:val="0"/>
        <w:autoSpaceDE w:val="0"/>
        <w:autoSpaceDN w:val="0"/>
        <w:bidi w:val="0"/>
        <w:adjustRightInd/>
        <w:snapToGrid/>
        <w:spacing w:before="14"/>
        <w:ind w:left="218" w:leftChars="99" w:firstLine="0" w:firstLineChars="0"/>
        <w:textAlignment w:val="auto"/>
      </w:pPr>
      <w:r>
        <w:t>ADMINISTRATION</w:t>
      </w:r>
    </w:p>
    <w:p>
      <w:pPr>
        <w:pStyle w:val="3"/>
        <w:keepNext w:val="0"/>
        <w:keepLines w:val="0"/>
        <w:pageBreakBefore w:val="0"/>
        <w:widowControl w:val="0"/>
        <w:kinsoku/>
        <w:wordWrap/>
        <w:overflowPunct/>
        <w:topLinePunct w:val="0"/>
        <w:autoSpaceDE w:val="0"/>
        <w:autoSpaceDN w:val="0"/>
        <w:bidi w:val="0"/>
        <w:adjustRightInd/>
        <w:snapToGrid/>
        <w:spacing w:before="14" w:line="273" w:lineRule="auto"/>
        <w:ind w:left="218" w:leftChars="99" w:right="1481" w:firstLine="0" w:firstLineChars="0"/>
        <w:textAlignment w:val="auto"/>
      </w:pPr>
      <w:r>
        <w:t>Laxmikant Vaigankar General Manager (Adm</w:t>
      </w:r>
      <w:r>
        <w:rPr>
          <w:rFonts w:hint="default"/>
          <w:lang w:val="en-US"/>
        </w:rPr>
        <w:t>i</w:t>
      </w:r>
      <w:r>
        <w:t>n) Mobile: +91 9823011972</w:t>
      </w:r>
    </w:p>
    <w:p>
      <w:pPr>
        <w:pStyle w:val="3"/>
        <w:keepNext w:val="0"/>
        <w:keepLines w:val="0"/>
        <w:pageBreakBefore w:val="0"/>
        <w:widowControl w:val="0"/>
        <w:kinsoku/>
        <w:wordWrap/>
        <w:overflowPunct/>
        <w:topLinePunct w:val="0"/>
        <w:autoSpaceDE w:val="0"/>
        <w:autoSpaceDN w:val="0"/>
        <w:bidi w:val="0"/>
        <w:adjustRightInd/>
        <w:snapToGrid/>
        <w:spacing w:before="14" w:line="268" w:lineRule="exact"/>
        <w:ind w:left="218" w:leftChars="99" w:firstLine="0" w:firstLineChars="0"/>
        <w:textAlignment w:val="auto"/>
      </w:pPr>
      <w:r>
        <w:fldChar w:fldCharType="begin"/>
      </w:r>
      <w:r>
        <w:instrText xml:space="preserve"> HYPERLINK "mailto:gma@goa-tourism.com" \h </w:instrText>
      </w:r>
      <w:r>
        <w:fldChar w:fldCharType="separate"/>
      </w:r>
      <w:r>
        <w:t xml:space="preserve">Email: </w:t>
      </w:r>
      <w:r>
        <w:rPr>
          <w:rFonts w:hint="default"/>
          <w:lang w:val="en-US"/>
        </w:rPr>
        <w:t>laxmikant</w:t>
      </w:r>
      <w:r>
        <w:t>@goa-tourism.com</w:t>
      </w:r>
      <w:r>
        <w:fldChar w:fldCharType="end"/>
      </w:r>
    </w:p>
    <w:p>
      <w:pPr>
        <w:keepNext w:val="0"/>
        <w:keepLines w:val="0"/>
        <w:pageBreakBefore w:val="0"/>
        <w:widowControl w:val="0"/>
        <w:kinsoku/>
        <w:wordWrap/>
        <w:overflowPunct/>
        <w:topLinePunct w:val="0"/>
        <w:autoSpaceDE w:val="0"/>
        <w:autoSpaceDN w:val="0"/>
        <w:bidi w:val="0"/>
        <w:adjustRightInd/>
        <w:snapToGrid/>
        <w:spacing w:before="14" w:line="223" w:lineRule="auto"/>
        <w:ind w:left="218" w:leftChars="99" w:right="242" w:firstLine="0" w:firstLineChars="0"/>
        <w:jc w:val="left"/>
        <w:textAlignment w:val="auto"/>
        <w:rPr>
          <w:sz w:val="23"/>
        </w:rPr>
      </w:pPr>
      <w:r>
        <w:rPr>
          <w:sz w:val="23"/>
        </w:rPr>
        <w:t>Tel:(832)-2437132/2437728/2438515 Fax. +(91)-(832)-2437433</w:t>
      </w:r>
    </w:p>
    <w:p>
      <w:pPr>
        <w:keepNext w:val="0"/>
        <w:keepLines w:val="0"/>
        <w:pageBreakBefore w:val="0"/>
        <w:widowControl w:val="0"/>
        <w:kinsoku/>
        <w:wordWrap/>
        <w:overflowPunct/>
        <w:topLinePunct w:val="0"/>
        <w:autoSpaceDE w:val="0"/>
        <w:autoSpaceDN w:val="0"/>
        <w:bidi w:val="0"/>
        <w:adjustRightInd/>
        <w:snapToGrid/>
        <w:spacing w:before="14" w:line="223" w:lineRule="auto"/>
        <w:ind w:left="218" w:leftChars="99" w:right="242" w:firstLine="0" w:firstLineChars="0"/>
        <w:jc w:val="left"/>
        <w:textAlignment w:val="auto"/>
        <w:rPr>
          <w:rFonts w:hint="default"/>
          <w:sz w:val="23"/>
          <w:lang w:val="en-US"/>
        </w:rPr>
      </w:pPr>
      <w:r>
        <w:t>Mob</w:t>
      </w:r>
      <w:r>
        <w:rPr>
          <w:rFonts w:hint="default"/>
          <w:lang w:val="en-US"/>
        </w:rPr>
        <w:t>: +91 9422442275</w:t>
      </w:r>
    </w:p>
    <w:p>
      <w:pPr>
        <w:pStyle w:val="3"/>
        <w:ind w:left="218" w:leftChars="99" w:firstLine="0" w:firstLineChars="0"/>
      </w:pPr>
    </w:p>
    <w:p>
      <w:pPr>
        <w:pStyle w:val="3"/>
        <w:ind w:left="218" w:leftChars="99" w:firstLine="0" w:firstLineChars="0"/>
      </w:pPr>
    </w:p>
    <w:p>
      <w:pPr>
        <w:pStyle w:val="3"/>
        <w:ind w:left="218" w:leftChars="99" w:firstLine="0" w:firstLineChars="0"/>
      </w:pPr>
    </w:p>
    <w:p>
      <w:pPr>
        <w:pStyle w:val="3"/>
        <w:ind w:left="218" w:leftChars="99" w:firstLine="0" w:firstLineChars="0"/>
      </w:pPr>
    </w:p>
    <w:p>
      <w:pPr>
        <w:pStyle w:val="3"/>
        <w:ind w:left="218" w:leftChars="99" w:firstLine="0" w:firstLineChars="0"/>
      </w:pPr>
    </w:p>
    <w:p>
      <w:pPr>
        <w:pStyle w:val="3"/>
        <w:ind w:left="218" w:leftChars="99" w:firstLine="0" w:firstLineChars="0"/>
        <w:rPr>
          <w:sz w:val="19"/>
        </w:rPr>
      </w:pPr>
    </w:p>
    <w:p>
      <w:pPr>
        <w:pStyle w:val="2"/>
        <w:keepNext w:val="0"/>
        <w:keepLines w:val="0"/>
        <w:pageBreakBefore w:val="0"/>
        <w:widowControl w:val="0"/>
        <w:kinsoku/>
        <w:wordWrap/>
        <w:overflowPunct/>
        <w:topLinePunct w:val="0"/>
        <w:autoSpaceDE w:val="0"/>
        <w:autoSpaceDN w:val="0"/>
        <w:bidi w:val="0"/>
        <w:adjustRightInd/>
        <w:snapToGrid/>
        <w:spacing w:before="14"/>
        <w:ind w:left="218" w:leftChars="99" w:firstLine="0" w:firstLineChars="0"/>
        <w:textAlignment w:val="auto"/>
      </w:pPr>
      <w:r>
        <w:t xml:space="preserve">HOTELS </w:t>
      </w:r>
      <w:r>
        <w:rPr>
          <w:rFonts w:hint="default"/>
          <w:lang w:val="en-US"/>
        </w:rPr>
        <w:t>&amp;</w:t>
      </w:r>
      <w:r>
        <w:t xml:space="preserve"> MARKETING</w:t>
      </w:r>
    </w:p>
    <w:p>
      <w:pPr>
        <w:pStyle w:val="3"/>
        <w:keepNext w:val="0"/>
        <w:keepLines w:val="0"/>
        <w:pageBreakBefore w:val="0"/>
        <w:widowControl w:val="0"/>
        <w:kinsoku/>
        <w:wordWrap/>
        <w:overflowPunct/>
        <w:topLinePunct w:val="0"/>
        <w:autoSpaceDE w:val="0"/>
        <w:autoSpaceDN w:val="0"/>
        <w:bidi w:val="0"/>
        <w:adjustRightInd/>
        <w:snapToGrid/>
        <w:spacing w:before="14" w:line="276" w:lineRule="exact"/>
        <w:ind w:left="218" w:leftChars="99" w:firstLine="0" w:firstLineChars="0"/>
        <w:textAlignment w:val="auto"/>
      </w:pPr>
      <w:r>
        <w:pict>
          <v:shape id="_x0000_s1026" o:spid="_x0000_s1026" o:spt="202" type="#_x0000_t202" style="position:absolute;left:0pt;margin-left:72pt;margin-top:2.05pt;height:13.3pt;width:85.75pt;mso-position-horizontal-relative:page;z-index:-253539328;mso-width-relative:page;mso-height-relative:page;" filled="f" stroked="f" coordsize="21600,21600">
            <v:path/>
            <v:fill on="f" focussize="0,0"/>
            <v:stroke on="f" joinstyle="miter"/>
            <v:imagedata o:title=""/>
            <o:lock v:ext="edit"/>
            <v:textbox inset="0mm,0mm,0mm,0mm">
              <w:txbxContent>
                <w:p>
                  <w:pPr>
                    <w:pStyle w:val="3"/>
                    <w:spacing w:line="266" w:lineRule="exact"/>
                  </w:pPr>
                  <w:r>
                    <w:rPr>
                      <w:spacing w:val="-4"/>
                    </w:rPr>
                    <w:t xml:space="preserve">Yeshwant </w:t>
                  </w:r>
                  <w:r>
                    <w:rPr>
                      <w:spacing w:val="-3"/>
                    </w:rPr>
                    <w:t>Mahale</w:t>
                  </w:r>
                </w:p>
              </w:txbxContent>
            </v:textbox>
          </v:shape>
        </w:pict>
      </w:r>
      <w:r>
        <w:pict>
          <v:rect id="_x0000_s1027" o:spid="_x0000_s1027" o:spt="1" style="position:absolute;left:0pt;margin-left:72pt;margin-top:0.9pt;height:19.05pt;width:99.95pt;mso-position-horizontal-relative:page;z-index:-253537280;mso-width-relative:page;mso-height-relative:page;" fillcolor="#FFFFFF" filled="t" stroked="f" coordsize="21600,21600">
            <v:path/>
            <v:fill on="t" focussize="0,0"/>
            <v:stroke on="f"/>
            <v:imagedata o:title=""/>
            <o:lock v:ext="edit"/>
          </v:rect>
        </w:pict>
      </w:r>
      <w:r>
        <w:t>Thelma Moses</w:t>
      </w:r>
    </w:p>
    <w:p>
      <w:pPr>
        <w:keepNext w:val="0"/>
        <w:keepLines w:val="0"/>
        <w:pageBreakBefore w:val="0"/>
        <w:widowControl w:val="0"/>
        <w:kinsoku/>
        <w:wordWrap/>
        <w:overflowPunct/>
        <w:topLinePunct w:val="0"/>
        <w:autoSpaceDE w:val="0"/>
        <w:autoSpaceDN w:val="0"/>
        <w:bidi w:val="0"/>
        <w:adjustRightInd/>
        <w:snapToGrid/>
        <w:spacing w:before="14"/>
        <w:ind w:left="218" w:leftChars="99" w:right="599" w:firstLine="0" w:firstLineChars="0"/>
        <w:jc w:val="left"/>
        <w:textAlignment w:val="auto"/>
        <w:rPr>
          <w:sz w:val="23"/>
        </w:rPr>
      </w:pPr>
      <w:r>
        <w:rPr>
          <w:sz w:val="23"/>
        </w:rPr>
        <w:t>Dy. General Manager (Hotels)</w:t>
      </w:r>
    </w:p>
    <w:p>
      <w:pPr>
        <w:keepNext w:val="0"/>
        <w:keepLines w:val="0"/>
        <w:pageBreakBefore w:val="0"/>
        <w:widowControl w:val="0"/>
        <w:kinsoku/>
        <w:wordWrap/>
        <w:overflowPunct/>
        <w:topLinePunct w:val="0"/>
        <w:autoSpaceDE w:val="0"/>
        <w:autoSpaceDN w:val="0"/>
        <w:bidi w:val="0"/>
        <w:adjustRightInd/>
        <w:snapToGrid/>
        <w:spacing w:before="14"/>
        <w:ind w:left="218" w:leftChars="99" w:right="599" w:firstLine="0" w:firstLineChars="0"/>
        <w:jc w:val="left"/>
        <w:textAlignment w:val="auto"/>
        <w:rPr>
          <w:sz w:val="23"/>
        </w:rPr>
      </w:pPr>
      <w:r>
        <w:rPr>
          <w:sz w:val="23"/>
        </w:rPr>
        <w:t>Mobile : + 91 9822582382</w:t>
      </w:r>
    </w:p>
    <w:p>
      <w:pPr>
        <w:keepNext w:val="0"/>
        <w:keepLines w:val="0"/>
        <w:pageBreakBefore w:val="0"/>
        <w:widowControl w:val="0"/>
        <w:kinsoku/>
        <w:wordWrap/>
        <w:overflowPunct/>
        <w:topLinePunct w:val="0"/>
        <w:autoSpaceDE w:val="0"/>
        <w:autoSpaceDN w:val="0"/>
        <w:bidi w:val="0"/>
        <w:adjustRightInd/>
        <w:snapToGrid/>
        <w:spacing w:before="14"/>
        <w:ind w:left="218" w:leftChars="99" w:right="0" w:firstLine="0" w:firstLineChars="0"/>
        <w:jc w:val="left"/>
        <w:textAlignment w:val="auto"/>
        <w:rPr>
          <w:sz w:val="23"/>
        </w:rPr>
      </w:pPr>
      <w:r>
        <w:rPr>
          <w:sz w:val="23"/>
        </w:rPr>
        <w:t xml:space="preserve">Email: </w:t>
      </w:r>
      <w:r>
        <w:fldChar w:fldCharType="begin"/>
      </w:r>
      <w:r>
        <w:instrText xml:space="preserve"> HYPERLINK "mailto:dgmh@goa-tourism.com" \h </w:instrText>
      </w:r>
      <w:r>
        <w:fldChar w:fldCharType="separate"/>
      </w:r>
      <w:r>
        <w:rPr>
          <w:sz w:val="23"/>
        </w:rPr>
        <w:t>dgmh@goa-tourism.com</w:t>
      </w:r>
      <w:r>
        <w:rPr>
          <w:sz w:val="23"/>
        </w:rPr>
        <w:fldChar w:fldCharType="end"/>
      </w:r>
    </w:p>
    <w:p>
      <w:pPr>
        <w:keepNext w:val="0"/>
        <w:keepLines w:val="0"/>
        <w:pageBreakBefore w:val="0"/>
        <w:widowControl w:val="0"/>
        <w:kinsoku/>
        <w:wordWrap/>
        <w:overflowPunct/>
        <w:topLinePunct w:val="0"/>
        <w:autoSpaceDE w:val="0"/>
        <w:autoSpaceDN w:val="0"/>
        <w:bidi w:val="0"/>
        <w:adjustRightInd/>
        <w:snapToGrid/>
        <w:spacing w:before="14" w:line="253" w:lineRule="exact"/>
        <w:ind w:left="218" w:leftChars="99" w:right="0" w:firstLine="0" w:firstLineChars="0"/>
        <w:jc w:val="left"/>
        <w:textAlignment w:val="auto"/>
        <w:rPr>
          <w:sz w:val="23"/>
        </w:rPr>
      </w:pPr>
      <w:r>
        <w:rPr>
          <w:sz w:val="23"/>
        </w:rPr>
        <w:t>Tel Off:. +(91)-(832)-2226515 / 2224132</w:t>
      </w:r>
    </w:p>
    <w:p>
      <w:pPr>
        <w:keepNext w:val="0"/>
        <w:keepLines w:val="0"/>
        <w:pageBreakBefore w:val="0"/>
        <w:widowControl w:val="0"/>
        <w:kinsoku/>
        <w:wordWrap/>
        <w:overflowPunct/>
        <w:topLinePunct w:val="0"/>
        <w:autoSpaceDE w:val="0"/>
        <w:autoSpaceDN w:val="0"/>
        <w:bidi w:val="0"/>
        <w:adjustRightInd/>
        <w:snapToGrid/>
        <w:spacing w:before="14" w:line="253" w:lineRule="exact"/>
        <w:ind w:left="218" w:leftChars="99" w:right="0" w:firstLine="0" w:firstLineChars="0"/>
        <w:jc w:val="left"/>
        <w:textAlignment w:val="auto"/>
        <w:rPr>
          <w:sz w:val="23"/>
        </w:rPr>
      </w:pPr>
      <w:r>
        <w:rPr>
          <w:sz w:val="23"/>
        </w:rPr>
        <w:t>Fax. +(91)-(832)-22430133 / 2423926</w:t>
      </w:r>
    </w:p>
    <w:p>
      <w:pPr>
        <w:keepNext w:val="0"/>
        <w:keepLines w:val="0"/>
        <w:pageBreakBefore w:val="0"/>
        <w:widowControl w:val="0"/>
        <w:kinsoku/>
        <w:wordWrap/>
        <w:overflowPunct/>
        <w:topLinePunct w:val="0"/>
        <w:autoSpaceDE w:val="0"/>
        <w:autoSpaceDN w:val="0"/>
        <w:bidi w:val="0"/>
        <w:adjustRightInd/>
        <w:snapToGrid/>
        <w:spacing w:before="14" w:line="253" w:lineRule="exact"/>
        <w:ind w:left="218" w:leftChars="99" w:right="0" w:firstLine="0" w:firstLineChars="0"/>
        <w:jc w:val="left"/>
        <w:textAlignment w:val="auto"/>
        <w:rPr>
          <w:rFonts w:hint="default"/>
          <w:sz w:val="23"/>
          <w:lang w:val="en-US"/>
        </w:rPr>
      </w:pPr>
      <w:r>
        <w:t>Mob</w:t>
      </w:r>
      <w:r>
        <w:rPr>
          <w:rFonts w:hint="default"/>
          <w:lang w:val="en-US"/>
        </w:rPr>
        <w:t>: +91 9822486464/8888884914</w:t>
      </w:r>
    </w:p>
    <w:p>
      <w:pPr>
        <w:pStyle w:val="3"/>
        <w:ind w:left="218" w:leftChars="99" w:firstLine="0" w:firstLineChars="0"/>
      </w:pPr>
    </w:p>
    <w:p>
      <w:pPr>
        <w:pStyle w:val="3"/>
        <w:ind w:left="218" w:leftChars="99" w:firstLine="0" w:firstLineChars="0"/>
      </w:pPr>
    </w:p>
    <w:p>
      <w:pPr>
        <w:pStyle w:val="3"/>
        <w:ind w:left="218" w:leftChars="99" w:firstLine="0" w:firstLineChars="0"/>
      </w:pPr>
    </w:p>
    <w:p>
      <w:pPr>
        <w:pStyle w:val="3"/>
        <w:ind w:left="218" w:leftChars="99" w:firstLine="0" w:firstLineChars="0"/>
      </w:pPr>
    </w:p>
    <w:p>
      <w:pPr>
        <w:pStyle w:val="3"/>
        <w:spacing w:before="7"/>
        <w:ind w:left="218" w:leftChars="99" w:firstLine="0" w:firstLineChars="0"/>
        <w:rPr>
          <w:sz w:val="30"/>
        </w:rPr>
      </w:pPr>
    </w:p>
    <w:p>
      <w:pPr>
        <w:pStyle w:val="2"/>
        <w:keepNext w:val="0"/>
        <w:keepLines w:val="0"/>
        <w:pageBreakBefore w:val="0"/>
        <w:widowControl w:val="0"/>
        <w:kinsoku/>
        <w:wordWrap/>
        <w:overflowPunct/>
        <w:topLinePunct w:val="0"/>
        <w:autoSpaceDE w:val="0"/>
        <w:autoSpaceDN w:val="0"/>
        <w:bidi w:val="0"/>
        <w:adjustRightInd/>
        <w:snapToGrid/>
        <w:spacing w:before="14"/>
        <w:ind w:left="218" w:leftChars="99" w:right="-724" w:rightChars="-329" w:firstLine="0" w:firstLineChars="0"/>
        <w:textAlignment w:val="auto"/>
        <w:rPr>
          <w:rFonts w:hint="default"/>
          <w:lang w:val="en-US"/>
        </w:rPr>
      </w:pPr>
      <w:r>
        <w:t xml:space="preserve">PUBLIC RELATIONS &amp; </w:t>
      </w:r>
      <w:r>
        <w:rPr>
          <w:rFonts w:hint="default"/>
          <w:lang w:val="en-US"/>
        </w:rPr>
        <w:t>MARKETING</w:t>
      </w:r>
    </w:p>
    <w:p>
      <w:pPr>
        <w:pStyle w:val="3"/>
        <w:keepNext w:val="0"/>
        <w:keepLines w:val="0"/>
        <w:pageBreakBefore w:val="0"/>
        <w:widowControl w:val="0"/>
        <w:kinsoku/>
        <w:wordWrap/>
        <w:overflowPunct/>
        <w:topLinePunct w:val="0"/>
        <w:autoSpaceDE w:val="0"/>
        <w:autoSpaceDN w:val="0"/>
        <w:bidi w:val="0"/>
        <w:adjustRightInd/>
        <w:snapToGrid/>
        <w:spacing w:before="14" w:line="278" w:lineRule="auto"/>
        <w:ind w:left="218" w:leftChars="99" w:right="1727" w:firstLine="0" w:firstLineChars="0"/>
        <w:textAlignment w:val="auto"/>
      </w:pPr>
      <w:r>
        <w:t>Deepak Narvekar</w:t>
      </w:r>
    </w:p>
    <w:p>
      <w:pPr>
        <w:pStyle w:val="3"/>
        <w:keepNext w:val="0"/>
        <w:keepLines w:val="0"/>
        <w:pageBreakBefore w:val="0"/>
        <w:widowControl w:val="0"/>
        <w:kinsoku/>
        <w:wordWrap/>
        <w:overflowPunct/>
        <w:topLinePunct w:val="0"/>
        <w:autoSpaceDE w:val="0"/>
        <w:autoSpaceDN w:val="0"/>
        <w:bidi w:val="0"/>
        <w:adjustRightInd/>
        <w:snapToGrid/>
        <w:spacing w:before="14" w:line="274" w:lineRule="exact"/>
        <w:ind w:left="218" w:leftChars="99" w:firstLine="0" w:firstLineChars="0"/>
        <w:textAlignment w:val="auto"/>
        <w:rPr>
          <w:rFonts w:hint="default"/>
          <w:lang w:val="en-US"/>
        </w:rPr>
      </w:pPr>
      <w:r>
        <w:rPr>
          <w:rFonts w:hint="default"/>
          <w:lang w:val="en-US"/>
        </w:rPr>
        <w:t>Senior Manager</w:t>
      </w:r>
    </w:p>
    <w:p>
      <w:pPr>
        <w:pStyle w:val="3"/>
        <w:keepNext w:val="0"/>
        <w:keepLines w:val="0"/>
        <w:pageBreakBefore w:val="0"/>
        <w:widowControl w:val="0"/>
        <w:kinsoku/>
        <w:wordWrap/>
        <w:overflowPunct/>
        <w:topLinePunct w:val="0"/>
        <w:autoSpaceDE w:val="0"/>
        <w:autoSpaceDN w:val="0"/>
        <w:bidi w:val="0"/>
        <w:adjustRightInd/>
        <w:snapToGrid/>
        <w:spacing w:before="14" w:line="274" w:lineRule="exact"/>
        <w:ind w:left="218" w:leftChars="99" w:firstLine="0" w:firstLineChars="0"/>
        <w:textAlignment w:val="auto"/>
      </w:pPr>
      <w:r>
        <w:t>Mobile: +91 9422847166</w:t>
      </w:r>
    </w:p>
    <w:p>
      <w:pPr>
        <w:pStyle w:val="3"/>
        <w:keepNext w:val="0"/>
        <w:keepLines w:val="0"/>
        <w:pageBreakBefore w:val="0"/>
        <w:widowControl w:val="0"/>
        <w:kinsoku/>
        <w:wordWrap/>
        <w:overflowPunct/>
        <w:topLinePunct w:val="0"/>
        <w:autoSpaceDE w:val="0"/>
        <w:autoSpaceDN w:val="0"/>
        <w:bidi w:val="0"/>
        <w:adjustRightInd/>
        <w:snapToGrid/>
        <w:spacing w:before="14" w:line="304" w:lineRule="auto"/>
        <w:ind w:left="218" w:leftChars="99" w:right="242" w:firstLine="0" w:firstLineChars="0"/>
        <w:textAlignment w:val="auto"/>
      </w:pPr>
      <w:r>
        <w:t xml:space="preserve">Email: </w:t>
      </w:r>
      <w:r>
        <w:fldChar w:fldCharType="begin"/>
      </w:r>
      <w:r>
        <w:instrText xml:space="preserve"> HYPERLINK "mailto:pro@goa-tourism.com" \h </w:instrText>
      </w:r>
      <w:r>
        <w:fldChar w:fldCharType="separate"/>
      </w:r>
      <w:r>
        <w:rPr>
          <w:rFonts w:hint="default"/>
          <w:color w:val="0000FF"/>
          <w:u w:val="single" w:color="0000FF"/>
          <w:lang w:val="en-US"/>
        </w:rPr>
        <w:t>deepak</w:t>
      </w:r>
      <w:r>
        <w:rPr>
          <w:color w:val="0000FF"/>
          <w:u w:val="single" w:color="0000FF"/>
        </w:rPr>
        <w:t>@goa-tourism.</w:t>
      </w:r>
      <w:r>
        <w:t>com</w:t>
      </w:r>
      <w:r>
        <w:fldChar w:fldCharType="end"/>
      </w:r>
      <w:r>
        <w:t xml:space="preserve"> Tel:(832)-2437132/ 2437728/ 2438515</w:t>
      </w:r>
    </w:p>
    <w:p>
      <w:pPr>
        <w:pStyle w:val="3"/>
        <w:keepNext w:val="0"/>
        <w:keepLines w:val="0"/>
        <w:pageBreakBefore w:val="0"/>
        <w:widowControl w:val="0"/>
        <w:kinsoku/>
        <w:wordWrap/>
        <w:overflowPunct/>
        <w:topLinePunct w:val="0"/>
        <w:autoSpaceDE w:val="0"/>
        <w:autoSpaceDN w:val="0"/>
        <w:bidi w:val="0"/>
        <w:adjustRightInd/>
        <w:snapToGrid/>
        <w:spacing w:before="14" w:line="245" w:lineRule="exact"/>
        <w:ind w:left="218" w:leftChars="99" w:firstLine="0" w:firstLineChars="0"/>
        <w:textAlignment w:val="auto"/>
      </w:pPr>
      <w:r>
        <w:t>Fax. +(91)-(832)-2437433</w:t>
      </w:r>
    </w:p>
    <w:p>
      <w:pPr>
        <w:pStyle w:val="2"/>
        <w:keepNext w:val="0"/>
        <w:keepLines w:val="0"/>
        <w:pageBreakBefore w:val="0"/>
        <w:widowControl w:val="0"/>
        <w:kinsoku/>
        <w:wordWrap/>
        <w:overflowPunct/>
        <w:topLinePunct w:val="0"/>
        <w:autoSpaceDE w:val="0"/>
        <w:autoSpaceDN w:val="0"/>
        <w:bidi w:val="0"/>
        <w:adjustRightInd/>
        <w:snapToGrid/>
        <w:spacing w:before="14" w:line="240" w:lineRule="auto"/>
        <w:ind w:left="278"/>
        <w:textAlignment w:val="auto"/>
      </w:pPr>
      <w:bookmarkStart w:id="7" w:name="_GoBack"/>
      <w:bookmarkEnd w:id="7"/>
      <w:r>
        <w:rPr>
          <w:b w:val="0"/>
        </w:rPr>
        <w:br w:type="column"/>
      </w:r>
      <w:r>
        <w:rPr>
          <w:rFonts w:hint="default"/>
          <w:b/>
          <w:bCs w:val="0"/>
          <w:lang w:val="en-US"/>
        </w:rPr>
        <w:t xml:space="preserve">ADMIN &amp; </w:t>
      </w:r>
      <w:r>
        <w:rPr>
          <w:b/>
          <w:bCs w:val="0"/>
        </w:rPr>
        <w:t>F</w:t>
      </w:r>
      <w:r>
        <w:t>INANCE</w:t>
      </w:r>
    </w:p>
    <w:p>
      <w:pPr>
        <w:pStyle w:val="3"/>
        <w:keepNext w:val="0"/>
        <w:keepLines w:val="0"/>
        <w:pageBreakBefore w:val="0"/>
        <w:widowControl w:val="0"/>
        <w:kinsoku/>
        <w:wordWrap/>
        <w:overflowPunct/>
        <w:topLinePunct w:val="0"/>
        <w:autoSpaceDE w:val="0"/>
        <w:autoSpaceDN w:val="0"/>
        <w:bidi w:val="0"/>
        <w:adjustRightInd/>
        <w:snapToGrid/>
        <w:spacing w:before="14" w:line="240" w:lineRule="auto"/>
        <w:ind w:left="278" w:right="2966"/>
        <w:textAlignment w:val="auto"/>
        <w:rPr>
          <w:rFonts w:hint="default"/>
          <w:lang w:val="en-US"/>
        </w:rPr>
      </w:pPr>
      <w:r>
        <w:rPr>
          <w:rFonts w:hint="default"/>
          <w:lang w:val="en-US"/>
        </w:rPr>
        <w:t>Kapil Paiguinkar</w:t>
      </w:r>
    </w:p>
    <w:p>
      <w:pPr>
        <w:pStyle w:val="3"/>
        <w:keepNext w:val="0"/>
        <w:keepLines w:val="0"/>
        <w:pageBreakBefore w:val="0"/>
        <w:widowControl w:val="0"/>
        <w:kinsoku/>
        <w:wordWrap/>
        <w:overflowPunct/>
        <w:topLinePunct w:val="0"/>
        <w:autoSpaceDE w:val="0"/>
        <w:autoSpaceDN w:val="0"/>
        <w:bidi w:val="0"/>
        <w:adjustRightInd/>
        <w:snapToGrid/>
        <w:spacing w:before="14" w:line="240" w:lineRule="auto"/>
        <w:ind w:left="278" w:right="2019" w:rightChars="0"/>
        <w:textAlignment w:val="auto"/>
      </w:pPr>
      <w:r>
        <w:rPr>
          <w:rFonts w:hint="default"/>
          <w:lang w:val="en-US"/>
        </w:rPr>
        <w:t xml:space="preserve">Dy. </w:t>
      </w:r>
      <w:r>
        <w:t>General Manager</w:t>
      </w:r>
      <w:r>
        <w:rPr>
          <w:rFonts w:hint="default"/>
          <w:lang w:val="en-US"/>
        </w:rPr>
        <w:t xml:space="preserve"> </w:t>
      </w:r>
      <w:r>
        <w:t>(Fin.)</w:t>
      </w:r>
    </w:p>
    <w:p>
      <w:pPr>
        <w:keepNext w:val="0"/>
        <w:keepLines w:val="0"/>
        <w:pageBreakBefore w:val="0"/>
        <w:widowControl w:val="0"/>
        <w:kinsoku/>
        <w:wordWrap/>
        <w:overflowPunct/>
        <w:topLinePunct w:val="0"/>
        <w:autoSpaceDE w:val="0"/>
        <w:autoSpaceDN w:val="0"/>
        <w:bidi w:val="0"/>
        <w:adjustRightInd/>
        <w:snapToGrid/>
        <w:spacing w:before="14" w:line="240" w:lineRule="auto"/>
        <w:ind w:left="278" w:right="0" w:firstLine="0"/>
        <w:jc w:val="left"/>
        <w:textAlignment w:val="auto"/>
        <w:rPr>
          <w:sz w:val="23"/>
        </w:rPr>
      </w:pPr>
      <w:r>
        <w:rPr>
          <w:sz w:val="23"/>
        </w:rPr>
        <w:t>Mobile: + 91 9422442211</w:t>
      </w:r>
    </w:p>
    <w:p>
      <w:pPr>
        <w:keepNext w:val="0"/>
        <w:keepLines w:val="0"/>
        <w:pageBreakBefore w:val="0"/>
        <w:widowControl w:val="0"/>
        <w:kinsoku/>
        <w:wordWrap/>
        <w:overflowPunct/>
        <w:topLinePunct w:val="0"/>
        <w:autoSpaceDE w:val="0"/>
        <w:autoSpaceDN w:val="0"/>
        <w:bidi w:val="0"/>
        <w:adjustRightInd/>
        <w:snapToGrid/>
        <w:spacing w:before="14" w:line="240" w:lineRule="auto"/>
        <w:ind w:left="278" w:right="0" w:firstLine="0"/>
        <w:jc w:val="left"/>
        <w:textAlignment w:val="auto"/>
        <w:rPr>
          <w:sz w:val="23"/>
        </w:rPr>
      </w:pPr>
      <w:r>
        <w:rPr>
          <w:sz w:val="23"/>
        </w:rPr>
        <w:t xml:space="preserve">Email </w:t>
      </w:r>
      <w:r>
        <w:fldChar w:fldCharType="begin"/>
      </w:r>
      <w:r>
        <w:instrText xml:space="preserve"> HYPERLINK "mailto:gmf@goa-tourism.com" \h </w:instrText>
      </w:r>
      <w:r>
        <w:fldChar w:fldCharType="separate"/>
      </w:r>
      <w:r>
        <w:rPr>
          <w:sz w:val="23"/>
        </w:rPr>
        <w:t xml:space="preserve">: </w:t>
      </w:r>
      <w:r>
        <w:rPr>
          <w:rFonts w:hint="default"/>
          <w:sz w:val="23"/>
          <w:lang w:val="en-US"/>
        </w:rPr>
        <w:t>kapil</w:t>
      </w:r>
      <w:r>
        <w:rPr>
          <w:sz w:val="23"/>
        </w:rPr>
        <w:t>@goa-tourism.com</w:t>
      </w:r>
      <w:r>
        <w:rPr>
          <w:sz w:val="23"/>
        </w:rPr>
        <w:fldChar w:fldCharType="end"/>
      </w:r>
    </w:p>
    <w:p>
      <w:pPr>
        <w:keepNext w:val="0"/>
        <w:keepLines w:val="0"/>
        <w:pageBreakBefore w:val="0"/>
        <w:widowControl w:val="0"/>
        <w:kinsoku/>
        <w:wordWrap/>
        <w:overflowPunct/>
        <w:topLinePunct w:val="0"/>
        <w:autoSpaceDE w:val="0"/>
        <w:autoSpaceDN w:val="0"/>
        <w:bidi w:val="0"/>
        <w:adjustRightInd/>
        <w:snapToGrid/>
        <w:spacing w:before="14" w:line="240" w:lineRule="auto"/>
        <w:ind w:left="278" w:right="1727" w:firstLine="0"/>
        <w:jc w:val="left"/>
        <w:textAlignment w:val="auto"/>
        <w:rPr>
          <w:sz w:val="23"/>
        </w:rPr>
      </w:pPr>
      <w:r>
        <w:rPr>
          <w:sz w:val="23"/>
        </w:rPr>
        <w:t>Tel:(832)-2437132/2437728/2438515 Fax: +(91)-(832)-2437433</w:t>
      </w:r>
    </w:p>
    <w:p>
      <w:pPr>
        <w:keepNext w:val="0"/>
        <w:keepLines w:val="0"/>
        <w:pageBreakBefore w:val="0"/>
        <w:widowControl w:val="0"/>
        <w:kinsoku/>
        <w:wordWrap/>
        <w:overflowPunct/>
        <w:topLinePunct w:val="0"/>
        <w:autoSpaceDE w:val="0"/>
        <w:autoSpaceDN w:val="0"/>
        <w:bidi w:val="0"/>
        <w:adjustRightInd/>
        <w:snapToGrid/>
        <w:spacing w:before="14" w:line="240" w:lineRule="auto"/>
        <w:ind w:left="278" w:right="1727" w:firstLine="0"/>
        <w:jc w:val="left"/>
        <w:textAlignment w:val="auto"/>
        <w:rPr>
          <w:rFonts w:hint="default"/>
          <w:sz w:val="23"/>
          <w:lang w:val="en-US"/>
        </w:rPr>
      </w:pPr>
      <w:r>
        <w:rPr>
          <w:rFonts w:hint="default"/>
          <w:sz w:val="23"/>
          <w:lang w:val="en-US"/>
        </w:rPr>
        <w:t>Mob: +91 7798679838</w:t>
      </w:r>
    </w:p>
    <w:p>
      <w:pPr>
        <w:pStyle w:val="3"/>
      </w:pPr>
    </w:p>
    <w:p>
      <w:pPr>
        <w:pStyle w:val="3"/>
      </w:pPr>
    </w:p>
    <w:p>
      <w:pPr>
        <w:pStyle w:val="3"/>
        <w:spacing w:before="7"/>
        <w:rPr>
          <w:sz w:val="33"/>
        </w:rPr>
      </w:pPr>
    </w:p>
    <w:p>
      <w:pPr>
        <w:pStyle w:val="2"/>
        <w:spacing w:line="270" w:lineRule="exact"/>
        <w:ind w:left="340"/>
      </w:pPr>
      <w:r>
        <w:t>CRUISES, TOURS &amp; TRANSPORT</w:t>
      </w:r>
    </w:p>
    <w:p>
      <w:pPr>
        <w:pStyle w:val="3"/>
        <w:spacing w:line="270" w:lineRule="exact"/>
        <w:ind w:left="337"/>
      </w:pPr>
      <w:r>
        <w:t>Bernard Araujo</w:t>
      </w:r>
    </w:p>
    <w:p>
      <w:pPr>
        <w:pStyle w:val="3"/>
        <w:spacing w:before="54" w:line="218" w:lineRule="auto"/>
        <w:ind w:left="359" w:right="1727"/>
      </w:pPr>
      <w:r>
        <w:t>Dy. General Manager</w:t>
      </w:r>
    </w:p>
    <w:p>
      <w:pPr>
        <w:pStyle w:val="3"/>
        <w:spacing w:before="54" w:line="218" w:lineRule="auto"/>
        <w:ind w:left="359" w:right="1727"/>
      </w:pPr>
      <w:r>
        <w:t>(Cruise, Tours &amp; Transport)</w:t>
      </w:r>
    </w:p>
    <w:p>
      <w:pPr>
        <w:pStyle w:val="3"/>
        <w:spacing w:line="258" w:lineRule="exact"/>
        <w:ind w:left="359"/>
      </w:pPr>
      <w:r>
        <w:t>Mobile: +91 9422442275</w:t>
      </w:r>
    </w:p>
    <w:p>
      <w:pPr>
        <w:pStyle w:val="3"/>
        <w:spacing w:before="12"/>
        <w:ind w:left="359"/>
      </w:pPr>
      <w:r>
        <w:pict>
          <v:rect id="_x0000_s1028" o:spid="_x0000_s1028" o:spt="1" style="position:absolute;left:0pt;margin-left:501.1pt;margin-top:13pt;height:0.7pt;width:3pt;mso-position-horizontal-relative:page;z-index:251660288;mso-width-relative:page;mso-height-relative:page;" fillcolor="#000000" filled="t" stroked="f" coordsize="21600,21600">
            <v:path/>
            <v:fill on="t" focussize="0,0"/>
            <v:stroke on="f"/>
            <v:imagedata o:title=""/>
            <o:lock v:ext="edit"/>
          </v:rect>
        </w:pict>
      </w:r>
      <w:r>
        <w:t>Email:</w:t>
      </w:r>
      <w:r>
        <w:rPr>
          <w:spacing w:val="59"/>
        </w:rPr>
        <w:t xml:space="preserve"> </w:t>
      </w:r>
      <w:r>
        <w:fldChar w:fldCharType="begin"/>
      </w:r>
      <w:r>
        <w:instrText xml:space="preserve"> HYPERLINK "mailto:dgmf@goa-tourism.com" \h </w:instrText>
      </w:r>
      <w:r>
        <w:fldChar w:fldCharType="separate"/>
      </w:r>
      <w:r>
        <w:rPr>
          <w:color w:val="0000FF"/>
          <w:u w:val="single" w:color="0000FF"/>
        </w:rPr>
        <w:t>dgmf@goa-tourism.co</w:t>
      </w:r>
      <w:r>
        <w:rPr>
          <w:color w:val="0000FF"/>
          <w:u w:val="single" w:color="0000FF"/>
        </w:rPr>
        <w:fldChar w:fldCharType="end"/>
      </w:r>
      <w:r>
        <w:rPr>
          <w:color w:val="0000FF"/>
          <w:u w:val="single" w:color="0000FF"/>
        </w:rPr>
        <w:t>m</w:t>
      </w:r>
      <w:r>
        <w:t>.</w:t>
      </w:r>
    </w:p>
    <w:p>
      <w:pPr>
        <w:spacing w:before="62" w:line="260" w:lineRule="exact"/>
        <w:ind w:left="359" w:right="0" w:firstLine="0"/>
        <w:jc w:val="left"/>
        <w:rPr>
          <w:sz w:val="23"/>
        </w:rPr>
      </w:pPr>
      <w:r>
        <w:rPr>
          <w:sz w:val="23"/>
        </w:rPr>
        <w:t>Tel:(832)- 2437132 / 2437728 / 2438515</w:t>
      </w:r>
    </w:p>
    <w:p>
      <w:pPr>
        <w:pStyle w:val="3"/>
        <w:spacing w:line="271" w:lineRule="exact"/>
        <w:ind w:left="400"/>
      </w:pPr>
      <w:r>
        <w:t>Fax. +(91)-(832)-2423926</w:t>
      </w:r>
    </w:p>
    <w:p>
      <w:pPr>
        <w:pStyle w:val="3"/>
        <w:rPr>
          <w:sz w:val="26"/>
        </w:rPr>
      </w:pPr>
    </w:p>
    <w:p>
      <w:pPr>
        <w:pStyle w:val="3"/>
        <w:rPr>
          <w:sz w:val="26"/>
        </w:rPr>
      </w:pPr>
    </w:p>
    <w:p>
      <w:pPr>
        <w:pStyle w:val="3"/>
        <w:rPr>
          <w:sz w:val="26"/>
        </w:rPr>
      </w:pPr>
    </w:p>
    <w:p>
      <w:pPr>
        <w:pStyle w:val="3"/>
        <w:rPr>
          <w:sz w:val="26"/>
        </w:rPr>
      </w:pPr>
    </w:p>
    <w:p>
      <w:pPr>
        <w:pStyle w:val="3"/>
        <w:spacing w:before="11"/>
        <w:rPr>
          <w:sz w:val="23"/>
        </w:rPr>
      </w:pPr>
    </w:p>
    <w:p>
      <w:pPr>
        <w:pStyle w:val="2"/>
        <w:keepNext w:val="0"/>
        <w:keepLines w:val="0"/>
        <w:pageBreakBefore w:val="0"/>
        <w:widowControl w:val="0"/>
        <w:kinsoku/>
        <w:wordWrap/>
        <w:overflowPunct/>
        <w:topLinePunct w:val="0"/>
        <w:autoSpaceDE w:val="0"/>
        <w:autoSpaceDN w:val="0"/>
        <w:bidi w:val="0"/>
        <w:adjustRightInd/>
        <w:snapToGrid/>
        <w:spacing w:before="14"/>
        <w:textAlignment w:val="auto"/>
      </w:pPr>
      <w:r>
        <w:t xml:space="preserve">TRAVEL </w:t>
      </w:r>
      <w:r>
        <w:rPr>
          <w:rFonts w:hint="default"/>
          <w:lang w:val="en-US"/>
        </w:rPr>
        <w:t>&amp;</w:t>
      </w:r>
      <w:r>
        <w:t xml:space="preserve"> ADMIN</w:t>
      </w:r>
    </w:p>
    <w:p>
      <w:pPr>
        <w:pStyle w:val="3"/>
        <w:keepNext w:val="0"/>
        <w:keepLines w:val="0"/>
        <w:pageBreakBefore w:val="0"/>
        <w:widowControl w:val="0"/>
        <w:kinsoku/>
        <w:wordWrap/>
        <w:overflowPunct/>
        <w:topLinePunct w:val="0"/>
        <w:autoSpaceDE w:val="0"/>
        <w:autoSpaceDN w:val="0"/>
        <w:bidi w:val="0"/>
        <w:adjustRightInd/>
        <w:snapToGrid/>
        <w:spacing w:before="14"/>
        <w:ind w:left="340"/>
        <w:textAlignment w:val="auto"/>
      </w:pPr>
      <w:r>
        <w:t>Ninfa Da Silva</w:t>
      </w:r>
    </w:p>
    <w:p>
      <w:pPr>
        <w:pStyle w:val="3"/>
        <w:keepNext w:val="0"/>
        <w:keepLines w:val="0"/>
        <w:pageBreakBefore w:val="0"/>
        <w:widowControl w:val="0"/>
        <w:kinsoku/>
        <w:wordWrap/>
        <w:overflowPunct/>
        <w:topLinePunct w:val="0"/>
        <w:autoSpaceDE w:val="0"/>
        <w:autoSpaceDN w:val="0"/>
        <w:bidi w:val="0"/>
        <w:adjustRightInd/>
        <w:snapToGrid/>
        <w:spacing w:before="14" w:line="211" w:lineRule="auto"/>
        <w:ind w:left="280" w:right="1727"/>
        <w:textAlignment w:val="auto"/>
      </w:pPr>
      <w:r>
        <w:t>Sr. Manager (Travel / Admin) Mobile: + 91 9881465776</w:t>
      </w:r>
    </w:p>
    <w:p>
      <w:pPr>
        <w:keepNext w:val="0"/>
        <w:keepLines w:val="0"/>
        <w:pageBreakBefore w:val="0"/>
        <w:widowControl w:val="0"/>
        <w:kinsoku/>
        <w:wordWrap/>
        <w:overflowPunct/>
        <w:topLinePunct w:val="0"/>
        <w:autoSpaceDE w:val="0"/>
        <w:autoSpaceDN w:val="0"/>
        <w:bidi w:val="0"/>
        <w:adjustRightInd/>
        <w:snapToGrid/>
        <w:spacing w:before="14" w:line="225" w:lineRule="auto"/>
        <w:ind w:left="280" w:right="1911" w:firstLine="0"/>
        <w:jc w:val="left"/>
        <w:textAlignment w:val="auto"/>
        <w:rPr>
          <w:sz w:val="23"/>
        </w:rPr>
      </w:pPr>
      <w:r>
        <w:rPr>
          <w:sz w:val="23"/>
        </w:rPr>
        <w:t>Email</w:t>
      </w:r>
      <w:r>
        <w:fldChar w:fldCharType="begin"/>
      </w:r>
      <w:r>
        <w:instrText xml:space="preserve"> HYPERLINK "mailto:armando@goa-tourism.com" \h </w:instrText>
      </w:r>
      <w:r>
        <w:fldChar w:fldCharType="separate"/>
      </w:r>
      <w:r>
        <w:rPr>
          <w:sz w:val="23"/>
        </w:rPr>
        <w:t>: armando@goa-tourism.com</w:t>
      </w:r>
      <w:r>
        <w:rPr>
          <w:sz w:val="23"/>
        </w:rPr>
        <w:fldChar w:fldCharType="end"/>
      </w:r>
      <w:r>
        <w:rPr>
          <w:sz w:val="23"/>
        </w:rPr>
        <w:t xml:space="preserve"> Tel:(832)-2226515/2224132</w:t>
      </w:r>
    </w:p>
    <w:p>
      <w:pPr>
        <w:keepNext w:val="0"/>
        <w:keepLines w:val="0"/>
        <w:pageBreakBefore w:val="0"/>
        <w:widowControl w:val="0"/>
        <w:kinsoku/>
        <w:wordWrap/>
        <w:overflowPunct/>
        <w:topLinePunct w:val="0"/>
        <w:autoSpaceDE w:val="0"/>
        <w:autoSpaceDN w:val="0"/>
        <w:bidi w:val="0"/>
        <w:adjustRightInd/>
        <w:snapToGrid/>
        <w:spacing w:before="14"/>
        <w:ind w:left="340" w:right="0" w:firstLine="0"/>
        <w:jc w:val="left"/>
        <w:textAlignment w:val="auto"/>
        <w:rPr>
          <w:sz w:val="23"/>
        </w:rPr>
      </w:pPr>
      <w:r>
        <w:rPr>
          <w:sz w:val="23"/>
        </w:rPr>
        <w:t>Fax: +(91)-(832)-2437433</w:t>
      </w:r>
    </w:p>
    <w:p>
      <w:pPr>
        <w:keepNext w:val="0"/>
        <w:keepLines w:val="0"/>
        <w:pageBreakBefore w:val="0"/>
        <w:widowControl w:val="0"/>
        <w:kinsoku/>
        <w:wordWrap/>
        <w:overflowPunct/>
        <w:topLinePunct w:val="0"/>
        <w:autoSpaceDE w:val="0"/>
        <w:autoSpaceDN w:val="0"/>
        <w:bidi w:val="0"/>
        <w:adjustRightInd/>
        <w:snapToGrid/>
        <w:spacing w:before="14"/>
        <w:ind w:left="340" w:right="0" w:firstLine="0"/>
        <w:jc w:val="left"/>
        <w:textAlignment w:val="auto"/>
        <w:rPr>
          <w:rFonts w:hint="default"/>
          <w:sz w:val="23"/>
          <w:lang w:val="en-US"/>
        </w:rPr>
      </w:pPr>
      <w:r>
        <w:t>Mob</w:t>
      </w:r>
      <w:r>
        <w:rPr>
          <w:rFonts w:hint="default"/>
          <w:lang w:val="en-US"/>
        </w:rPr>
        <w:t>: +91 9689937287</w:t>
      </w:r>
    </w:p>
    <w:p>
      <w:pPr>
        <w:spacing w:before="32"/>
        <w:ind w:right="0"/>
        <w:jc w:val="left"/>
        <w:rPr>
          <w:sz w:val="23"/>
        </w:rPr>
        <w:sectPr>
          <w:type w:val="continuous"/>
          <w:pgSz w:w="12240" w:h="15840"/>
          <w:pgMar w:top="1500" w:right="220" w:bottom="280" w:left="1160" w:header="720" w:footer="720" w:gutter="0"/>
          <w:cols w:equalWidth="0" w:num="2">
            <w:col w:w="4334" w:space="987"/>
            <w:col w:w="5539"/>
          </w:cols>
        </w:sectPr>
      </w:pPr>
    </w:p>
    <w:p>
      <w:pPr>
        <w:pStyle w:val="3"/>
        <w:rPr>
          <w:sz w:val="20"/>
        </w:rPr>
      </w:pPr>
    </w:p>
    <w:p>
      <w:pPr>
        <w:pStyle w:val="3"/>
        <w:spacing w:before="4"/>
        <w:rPr>
          <w:sz w:val="19"/>
        </w:rPr>
      </w:pPr>
    </w:p>
    <w:p>
      <w:pPr>
        <w:pStyle w:val="2"/>
        <w:spacing w:before="90"/>
        <w:ind w:left="340"/>
      </w:pPr>
      <w:r>
        <w:pict>
          <v:shape id="_x0000_s1029" o:spid="_x0000_s1029" o:spt="202" type="#_x0000_t202" style="position:absolute;left:0pt;margin-left:63.9pt;margin-top:30.3pt;height:547.8pt;width:530.45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5"/>
                    <w:tblW w:w="0" w:type="auto"/>
                    <w:tblInd w:w="15" w:type="dxa"/>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Layout w:type="fixed"/>
                    <w:tblCellMar>
                      <w:top w:w="0" w:type="dxa"/>
                      <w:left w:w="0" w:type="dxa"/>
                      <w:bottom w:w="0" w:type="dxa"/>
                      <w:right w:w="0" w:type="dxa"/>
                    </w:tblCellMar>
                  </w:tblPr>
                  <w:tblGrid>
                    <w:gridCol w:w="1600"/>
                    <w:gridCol w:w="3309"/>
                    <w:gridCol w:w="1904"/>
                    <w:gridCol w:w="3763"/>
                  </w:tblGrid>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324" w:hRule="atLeast"/>
                    </w:trPr>
                    <w:tc>
                      <w:tcPr>
                        <w:tcW w:w="1600" w:type="dxa"/>
                      </w:tcPr>
                      <w:p>
                        <w:pPr>
                          <w:pStyle w:val="8"/>
                          <w:spacing w:before="60" w:line="245" w:lineRule="exact"/>
                          <w:ind w:right="-15"/>
                          <w:jc w:val="right"/>
                          <w:rPr>
                            <w:b/>
                            <w:sz w:val="24"/>
                          </w:rPr>
                        </w:pPr>
                        <w:r>
                          <w:rPr>
                            <w:b/>
                            <w:sz w:val="24"/>
                          </w:rPr>
                          <w:t>RESIDENCY</w:t>
                        </w:r>
                      </w:p>
                    </w:tc>
                    <w:tc>
                      <w:tcPr>
                        <w:tcW w:w="3309" w:type="dxa"/>
                      </w:tcPr>
                      <w:p>
                        <w:pPr>
                          <w:pStyle w:val="8"/>
                          <w:spacing w:before="60" w:line="245" w:lineRule="exact"/>
                          <w:ind w:left="185"/>
                          <w:rPr>
                            <w:b/>
                            <w:sz w:val="24"/>
                          </w:rPr>
                        </w:pPr>
                        <w:r>
                          <w:rPr>
                            <w:b/>
                            <w:sz w:val="24"/>
                          </w:rPr>
                          <w:t>DISTANCE</w:t>
                        </w:r>
                      </w:p>
                    </w:tc>
                    <w:tc>
                      <w:tcPr>
                        <w:tcW w:w="1904" w:type="dxa"/>
                      </w:tcPr>
                      <w:p>
                        <w:pPr>
                          <w:pStyle w:val="8"/>
                          <w:spacing w:before="60" w:line="245" w:lineRule="exact"/>
                          <w:ind w:left="116"/>
                          <w:rPr>
                            <w:b/>
                            <w:sz w:val="24"/>
                          </w:rPr>
                        </w:pPr>
                        <w:r>
                          <w:rPr>
                            <w:b/>
                            <w:sz w:val="24"/>
                          </w:rPr>
                          <w:t>CONTACT NO</w:t>
                        </w:r>
                      </w:p>
                    </w:tc>
                    <w:tc>
                      <w:tcPr>
                        <w:tcW w:w="3763" w:type="dxa"/>
                      </w:tcPr>
                      <w:p>
                        <w:pPr>
                          <w:pStyle w:val="8"/>
                          <w:spacing w:before="60" w:line="245" w:lineRule="exact"/>
                          <w:ind w:left="89"/>
                          <w:rPr>
                            <w:b/>
                            <w:sz w:val="24"/>
                          </w:rPr>
                        </w:pPr>
                        <w:r>
                          <w:rPr>
                            <w:b/>
                            <w:sz w:val="24"/>
                          </w:rPr>
                          <w:t>E-Mail id</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830" w:hRule="atLeast"/>
                    </w:trPr>
                    <w:tc>
                      <w:tcPr>
                        <w:tcW w:w="1600" w:type="dxa"/>
                      </w:tcPr>
                      <w:p>
                        <w:pPr>
                          <w:pStyle w:val="8"/>
                          <w:spacing w:line="272" w:lineRule="exact"/>
                          <w:ind w:left="165"/>
                          <w:rPr>
                            <w:b/>
                            <w:sz w:val="24"/>
                          </w:rPr>
                        </w:pPr>
                        <w:r>
                          <w:rPr>
                            <w:b/>
                            <w:sz w:val="24"/>
                          </w:rPr>
                          <w:t>PANJIM</w:t>
                        </w:r>
                      </w:p>
                    </w:tc>
                    <w:tc>
                      <w:tcPr>
                        <w:tcW w:w="3309" w:type="dxa"/>
                      </w:tcPr>
                      <w:p>
                        <w:pPr>
                          <w:pStyle w:val="8"/>
                          <w:spacing w:line="267" w:lineRule="exact"/>
                          <w:ind w:left="125"/>
                          <w:rPr>
                            <w:sz w:val="24"/>
                          </w:rPr>
                        </w:pPr>
                        <w:r>
                          <w:rPr>
                            <w:sz w:val="24"/>
                          </w:rPr>
                          <w:t>-Dabolim Airport 30 km</w:t>
                        </w:r>
                      </w:p>
                      <w:p>
                        <w:pPr>
                          <w:pStyle w:val="8"/>
                          <w:spacing w:line="271" w:lineRule="exact"/>
                          <w:ind w:left="125"/>
                          <w:rPr>
                            <w:sz w:val="24"/>
                          </w:rPr>
                        </w:pPr>
                        <w:r>
                          <w:rPr>
                            <w:sz w:val="24"/>
                          </w:rPr>
                          <w:t>-Karmali Rly St 12 km</w:t>
                        </w:r>
                      </w:p>
                      <w:p>
                        <w:pPr>
                          <w:pStyle w:val="8"/>
                          <w:spacing w:before="21" w:line="251" w:lineRule="exact"/>
                          <w:ind w:left="125"/>
                          <w:rPr>
                            <w:sz w:val="24"/>
                          </w:rPr>
                        </w:pPr>
                        <w:r>
                          <w:rPr>
                            <w:sz w:val="24"/>
                          </w:rPr>
                          <w:t>-KTC Bus Stand, Panaji 1 km</w:t>
                        </w:r>
                      </w:p>
                    </w:tc>
                    <w:tc>
                      <w:tcPr>
                        <w:tcW w:w="1904" w:type="dxa"/>
                      </w:tcPr>
                      <w:p>
                        <w:pPr>
                          <w:pStyle w:val="8"/>
                          <w:spacing w:line="267" w:lineRule="exact"/>
                          <w:ind w:left="116"/>
                          <w:rPr>
                            <w:sz w:val="24"/>
                          </w:rPr>
                        </w:pPr>
                        <w:r>
                          <w:rPr>
                            <w:sz w:val="24"/>
                          </w:rPr>
                          <w:t>+(91)-(832)-</w:t>
                        </w:r>
                      </w:p>
                      <w:p>
                        <w:pPr>
                          <w:pStyle w:val="8"/>
                          <w:spacing w:line="271" w:lineRule="exact"/>
                          <w:ind w:left="116"/>
                          <w:rPr>
                            <w:sz w:val="24"/>
                          </w:rPr>
                        </w:pPr>
                        <w:r>
                          <w:rPr>
                            <w:sz w:val="24"/>
                          </w:rPr>
                          <w:t>2223396</w:t>
                        </w:r>
                      </w:p>
                      <w:p>
                        <w:pPr>
                          <w:pStyle w:val="8"/>
                          <w:spacing w:before="21" w:line="251" w:lineRule="exact"/>
                          <w:ind w:left="116"/>
                          <w:rPr>
                            <w:sz w:val="24"/>
                          </w:rPr>
                        </w:pPr>
                        <w:r>
                          <w:rPr>
                            <w:sz w:val="24"/>
                          </w:rPr>
                          <w:t>/2227103</w:t>
                        </w:r>
                      </w:p>
                    </w:tc>
                    <w:tc>
                      <w:tcPr>
                        <w:tcW w:w="3763" w:type="dxa"/>
                      </w:tcPr>
                      <w:p>
                        <w:pPr>
                          <w:pStyle w:val="8"/>
                          <w:spacing w:line="272" w:lineRule="exact"/>
                          <w:ind w:left="113"/>
                          <w:rPr>
                            <w:sz w:val="24"/>
                          </w:rPr>
                        </w:pPr>
                        <w:r>
                          <w:fldChar w:fldCharType="begin"/>
                        </w:r>
                        <w:r>
                          <w:instrText xml:space="preserve"> HYPERLINK "mailto:panjimresidency@goa-tourism.com" \h </w:instrText>
                        </w:r>
                        <w:r>
                          <w:fldChar w:fldCharType="separate"/>
                        </w:r>
                        <w:r>
                          <w:rPr>
                            <w:sz w:val="24"/>
                          </w:rPr>
                          <w:t>panjimresidency@goa-tourism.com</w:t>
                        </w:r>
                        <w:r>
                          <w:rPr>
                            <w:sz w:val="24"/>
                          </w:rPr>
                          <w:fldChar w:fldCharType="end"/>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552" w:hRule="atLeast"/>
                    </w:trPr>
                    <w:tc>
                      <w:tcPr>
                        <w:tcW w:w="1600" w:type="dxa"/>
                      </w:tcPr>
                      <w:p>
                        <w:pPr>
                          <w:pStyle w:val="8"/>
                          <w:spacing w:line="265" w:lineRule="exact"/>
                          <w:ind w:left="165"/>
                          <w:rPr>
                            <w:b/>
                            <w:sz w:val="24"/>
                          </w:rPr>
                        </w:pPr>
                        <w:r>
                          <w:rPr>
                            <w:b/>
                            <w:sz w:val="24"/>
                          </w:rPr>
                          <w:t>MARGAO</w:t>
                        </w:r>
                      </w:p>
                    </w:tc>
                    <w:tc>
                      <w:tcPr>
                        <w:tcW w:w="3309" w:type="dxa"/>
                      </w:tcPr>
                      <w:p>
                        <w:pPr>
                          <w:pStyle w:val="8"/>
                          <w:spacing w:line="265" w:lineRule="exact"/>
                          <w:ind w:left="125"/>
                          <w:rPr>
                            <w:sz w:val="24"/>
                          </w:rPr>
                        </w:pPr>
                        <w:r>
                          <w:rPr>
                            <w:sz w:val="24"/>
                          </w:rPr>
                          <w:t>-Dabolim Airport 30 km</w:t>
                        </w:r>
                      </w:p>
                      <w:p>
                        <w:pPr>
                          <w:pStyle w:val="8"/>
                          <w:spacing w:before="14" w:line="253" w:lineRule="exact"/>
                          <w:ind w:left="125"/>
                          <w:rPr>
                            <w:sz w:val="24"/>
                          </w:rPr>
                        </w:pPr>
                        <w:r>
                          <w:rPr>
                            <w:sz w:val="24"/>
                          </w:rPr>
                          <w:t>-Margao railway station 2 km</w:t>
                        </w:r>
                      </w:p>
                    </w:tc>
                    <w:tc>
                      <w:tcPr>
                        <w:tcW w:w="1904" w:type="dxa"/>
                      </w:tcPr>
                      <w:p>
                        <w:pPr>
                          <w:pStyle w:val="8"/>
                          <w:spacing w:line="265" w:lineRule="exact"/>
                          <w:ind w:left="116"/>
                          <w:rPr>
                            <w:sz w:val="24"/>
                          </w:rPr>
                        </w:pPr>
                        <w:r>
                          <w:rPr>
                            <w:sz w:val="24"/>
                          </w:rPr>
                          <w:t>+(91)-(832)-</w:t>
                        </w:r>
                      </w:p>
                      <w:p>
                        <w:pPr>
                          <w:pStyle w:val="8"/>
                          <w:spacing w:before="14" w:line="253" w:lineRule="exact"/>
                          <w:ind w:left="116" w:right="-58"/>
                          <w:rPr>
                            <w:sz w:val="24"/>
                          </w:rPr>
                        </w:pPr>
                        <w:r>
                          <w:rPr>
                            <w:sz w:val="24"/>
                          </w:rPr>
                          <w:t>2715528</w:t>
                        </w:r>
                        <w:r>
                          <w:rPr>
                            <w:spacing w:val="-9"/>
                            <w:sz w:val="24"/>
                          </w:rPr>
                          <w:t xml:space="preserve"> </w:t>
                        </w:r>
                        <w:r>
                          <w:rPr>
                            <w:sz w:val="24"/>
                          </w:rPr>
                          <w:t>/2715096</w:t>
                        </w:r>
                      </w:p>
                    </w:tc>
                    <w:tc>
                      <w:tcPr>
                        <w:tcW w:w="3763" w:type="dxa"/>
                      </w:tcPr>
                      <w:p>
                        <w:pPr>
                          <w:pStyle w:val="8"/>
                          <w:spacing w:line="265" w:lineRule="exact"/>
                          <w:ind w:left="113"/>
                          <w:rPr>
                            <w:sz w:val="24"/>
                          </w:rPr>
                        </w:pPr>
                        <w:r>
                          <w:fldChar w:fldCharType="begin"/>
                        </w:r>
                        <w:r>
                          <w:instrText xml:space="preserve"> HYPERLINK "mailto:margaoresidency@goa-tourism.com" \h </w:instrText>
                        </w:r>
                        <w:r>
                          <w:fldChar w:fldCharType="separate"/>
                        </w:r>
                        <w:r>
                          <w:rPr>
                            <w:sz w:val="24"/>
                          </w:rPr>
                          <w:t>margaoresidency@goa-tourism.com</w:t>
                        </w:r>
                        <w:r>
                          <w:rPr>
                            <w:sz w:val="24"/>
                          </w:rPr>
                          <w:fldChar w:fldCharType="end"/>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1120" w:hRule="atLeast"/>
                    </w:trPr>
                    <w:tc>
                      <w:tcPr>
                        <w:tcW w:w="1600" w:type="dxa"/>
                      </w:tcPr>
                      <w:p>
                        <w:pPr>
                          <w:pStyle w:val="8"/>
                          <w:spacing w:line="269" w:lineRule="exact"/>
                          <w:ind w:left="165"/>
                          <w:rPr>
                            <w:b/>
                            <w:sz w:val="24"/>
                          </w:rPr>
                        </w:pPr>
                        <w:r>
                          <w:rPr>
                            <w:b/>
                            <w:sz w:val="24"/>
                          </w:rPr>
                          <w:t>MAPUSA</w:t>
                        </w:r>
                      </w:p>
                    </w:tc>
                    <w:tc>
                      <w:tcPr>
                        <w:tcW w:w="3309" w:type="dxa"/>
                      </w:tcPr>
                      <w:p>
                        <w:pPr>
                          <w:pStyle w:val="8"/>
                          <w:spacing w:line="264" w:lineRule="exact"/>
                          <w:ind w:left="125"/>
                          <w:rPr>
                            <w:sz w:val="24"/>
                          </w:rPr>
                        </w:pPr>
                        <w:r>
                          <w:rPr>
                            <w:sz w:val="24"/>
                          </w:rPr>
                          <w:t>-Dabolim Airport 45</w:t>
                        </w:r>
                        <w:r>
                          <w:rPr>
                            <w:spacing w:val="-21"/>
                            <w:sz w:val="24"/>
                          </w:rPr>
                          <w:t xml:space="preserve"> </w:t>
                        </w:r>
                        <w:r>
                          <w:rPr>
                            <w:sz w:val="24"/>
                          </w:rPr>
                          <w:t>km</w:t>
                        </w:r>
                      </w:p>
                      <w:p>
                        <w:pPr>
                          <w:pStyle w:val="8"/>
                          <w:spacing w:line="271" w:lineRule="exact"/>
                          <w:ind w:left="125"/>
                          <w:rPr>
                            <w:sz w:val="24"/>
                          </w:rPr>
                        </w:pPr>
                        <w:r>
                          <w:rPr>
                            <w:sz w:val="24"/>
                          </w:rPr>
                          <w:t>-Tivim Rly station 8</w:t>
                        </w:r>
                        <w:r>
                          <w:rPr>
                            <w:spacing w:val="-20"/>
                            <w:sz w:val="24"/>
                          </w:rPr>
                          <w:t xml:space="preserve"> </w:t>
                        </w:r>
                        <w:r>
                          <w:rPr>
                            <w:sz w:val="24"/>
                          </w:rPr>
                          <w:t>km</w:t>
                        </w:r>
                      </w:p>
                    </w:tc>
                    <w:tc>
                      <w:tcPr>
                        <w:tcW w:w="1904" w:type="dxa"/>
                      </w:tcPr>
                      <w:p>
                        <w:pPr>
                          <w:pStyle w:val="8"/>
                          <w:spacing w:line="232" w:lineRule="auto"/>
                          <w:ind w:left="116" w:right="535"/>
                          <w:rPr>
                            <w:sz w:val="24"/>
                          </w:rPr>
                        </w:pPr>
                        <w:r>
                          <w:rPr>
                            <w:spacing w:val="-1"/>
                            <w:sz w:val="24"/>
                          </w:rPr>
                          <w:t xml:space="preserve">+(91)-(832)- </w:t>
                        </w:r>
                        <w:r>
                          <w:rPr>
                            <w:sz w:val="24"/>
                          </w:rPr>
                          <w:t>2262794/</w:t>
                        </w:r>
                      </w:p>
                      <w:p>
                        <w:pPr>
                          <w:pStyle w:val="8"/>
                          <w:spacing w:line="271" w:lineRule="exact"/>
                          <w:ind w:left="116"/>
                          <w:rPr>
                            <w:sz w:val="24"/>
                          </w:rPr>
                        </w:pPr>
                        <w:r>
                          <w:rPr>
                            <w:sz w:val="24"/>
                          </w:rPr>
                          <w:t>2262694/</w:t>
                        </w:r>
                      </w:p>
                      <w:p>
                        <w:pPr>
                          <w:pStyle w:val="8"/>
                          <w:spacing w:before="38" w:line="256" w:lineRule="exact"/>
                          <w:ind w:left="116"/>
                          <w:rPr>
                            <w:sz w:val="24"/>
                          </w:rPr>
                        </w:pPr>
                        <w:r>
                          <w:rPr>
                            <w:sz w:val="24"/>
                          </w:rPr>
                          <w:t>2256657</w:t>
                        </w:r>
                      </w:p>
                    </w:tc>
                    <w:tc>
                      <w:tcPr>
                        <w:tcW w:w="3763" w:type="dxa"/>
                      </w:tcPr>
                      <w:p>
                        <w:pPr>
                          <w:pStyle w:val="8"/>
                          <w:spacing w:line="269" w:lineRule="exact"/>
                          <w:ind w:left="113"/>
                          <w:rPr>
                            <w:sz w:val="24"/>
                          </w:rPr>
                        </w:pPr>
                        <w:r>
                          <w:fldChar w:fldCharType="begin"/>
                        </w:r>
                        <w:r>
                          <w:instrText xml:space="preserve"> HYPERLINK "mailto:mapucaresidency@goa-tourism.com" \h </w:instrText>
                        </w:r>
                        <w:r>
                          <w:fldChar w:fldCharType="separate"/>
                        </w:r>
                        <w:r>
                          <w:rPr>
                            <w:sz w:val="24"/>
                          </w:rPr>
                          <w:t>mapucaresidency@goa-tourism.com</w:t>
                        </w:r>
                        <w:r>
                          <w:rPr>
                            <w:sz w:val="24"/>
                          </w:rPr>
                          <w:fldChar w:fldCharType="end"/>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1097" w:hRule="atLeast"/>
                    </w:trPr>
                    <w:tc>
                      <w:tcPr>
                        <w:tcW w:w="1600" w:type="dxa"/>
                      </w:tcPr>
                      <w:p>
                        <w:pPr>
                          <w:pStyle w:val="8"/>
                          <w:spacing w:line="273" w:lineRule="exact"/>
                          <w:ind w:left="165"/>
                          <w:rPr>
                            <w:b/>
                            <w:sz w:val="24"/>
                          </w:rPr>
                        </w:pPr>
                        <w:r>
                          <w:rPr>
                            <w:b/>
                            <w:sz w:val="24"/>
                          </w:rPr>
                          <w:t>VASCO</w:t>
                        </w:r>
                      </w:p>
                    </w:tc>
                    <w:tc>
                      <w:tcPr>
                        <w:tcW w:w="3309" w:type="dxa"/>
                      </w:tcPr>
                      <w:p>
                        <w:pPr>
                          <w:pStyle w:val="8"/>
                          <w:spacing w:line="256" w:lineRule="exact"/>
                          <w:ind w:left="125"/>
                          <w:rPr>
                            <w:sz w:val="24"/>
                          </w:rPr>
                        </w:pPr>
                        <w:r>
                          <w:rPr>
                            <w:sz w:val="24"/>
                          </w:rPr>
                          <w:t>-Dabolim Airport 7 km</w:t>
                        </w:r>
                      </w:p>
                      <w:p>
                        <w:pPr>
                          <w:pStyle w:val="8"/>
                          <w:spacing w:line="268" w:lineRule="exact"/>
                          <w:ind w:left="125"/>
                          <w:rPr>
                            <w:sz w:val="24"/>
                          </w:rPr>
                        </w:pPr>
                        <w:r>
                          <w:rPr>
                            <w:sz w:val="24"/>
                          </w:rPr>
                          <w:t>-Vasco Rly station 100 mt</w:t>
                        </w:r>
                      </w:p>
                      <w:p>
                        <w:pPr>
                          <w:pStyle w:val="8"/>
                          <w:spacing w:line="272" w:lineRule="exact"/>
                          <w:ind w:left="125"/>
                          <w:rPr>
                            <w:sz w:val="24"/>
                          </w:rPr>
                        </w:pPr>
                        <w:r>
                          <w:rPr>
                            <w:sz w:val="24"/>
                          </w:rPr>
                          <w:t>-Panaji City 32 km</w:t>
                        </w:r>
                      </w:p>
                    </w:tc>
                    <w:tc>
                      <w:tcPr>
                        <w:tcW w:w="1904" w:type="dxa"/>
                      </w:tcPr>
                      <w:p>
                        <w:pPr>
                          <w:pStyle w:val="8"/>
                          <w:spacing w:line="232" w:lineRule="auto"/>
                          <w:ind w:left="116" w:right="535"/>
                          <w:rPr>
                            <w:sz w:val="24"/>
                          </w:rPr>
                        </w:pPr>
                        <w:r>
                          <w:rPr>
                            <w:spacing w:val="-1"/>
                            <w:sz w:val="24"/>
                          </w:rPr>
                          <w:t xml:space="preserve">+(91)-(832)- </w:t>
                        </w:r>
                        <w:r>
                          <w:rPr>
                            <w:sz w:val="24"/>
                          </w:rPr>
                          <w:t>2513119/</w:t>
                        </w:r>
                      </w:p>
                      <w:p>
                        <w:pPr>
                          <w:pStyle w:val="8"/>
                          <w:spacing w:line="269" w:lineRule="exact"/>
                          <w:ind w:left="116"/>
                          <w:rPr>
                            <w:sz w:val="24"/>
                          </w:rPr>
                        </w:pPr>
                        <w:r>
                          <w:rPr>
                            <w:sz w:val="24"/>
                          </w:rPr>
                          <w:t>2511002/</w:t>
                        </w:r>
                      </w:p>
                      <w:p>
                        <w:pPr>
                          <w:pStyle w:val="8"/>
                          <w:spacing w:before="15" w:line="257" w:lineRule="exact"/>
                          <w:ind w:left="116"/>
                          <w:rPr>
                            <w:sz w:val="24"/>
                          </w:rPr>
                        </w:pPr>
                        <w:r>
                          <w:rPr>
                            <w:sz w:val="24"/>
                          </w:rPr>
                          <w:t>2514948</w:t>
                        </w:r>
                      </w:p>
                    </w:tc>
                    <w:tc>
                      <w:tcPr>
                        <w:tcW w:w="3763" w:type="dxa"/>
                      </w:tcPr>
                      <w:p>
                        <w:pPr>
                          <w:pStyle w:val="8"/>
                          <w:spacing w:line="261" w:lineRule="exact"/>
                          <w:ind w:left="113"/>
                          <w:rPr>
                            <w:sz w:val="24"/>
                          </w:rPr>
                        </w:pPr>
                        <w:r>
                          <w:fldChar w:fldCharType="begin"/>
                        </w:r>
                        <w:r>
                          <w:instrText xml:space="preserve"> HYPERLINK "mailto:vascoresidency@goa-tourism.com" \h </w:instrText>
                        </w:r>
                        <w:r>
                          <w:fldChar w:fldCharType="separate"/>
                        </w:r>
                        <w:r>
                          <w:rPr>
                            <w:sz w:val="24"/>
                          </w:rPr>
                          <w:t>vascoresidency@goa-tourism.com</w:t>
                        </w:r>
                        <w:r>
                          <w:rPr>
                            <w:sz w:val="24"/>
                          </w:rPr>
                          <w:fldChar w:fldCharType="end"/>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1395" w:hRule="atLeast"/>
                    </w:trPr>
                    <w:tc>
                      <w:tcPr>
                        <w:tcW w:w="1600" w:type="dxa"/>
                      </w:tcPr>
                      <w:p>
                        <w:pPr>
                          <w:pStyle w:val="8"/>
                          <w:spacing w:line="262" w:lineRule="exact"/>
                          <w:ind w:right="19"/>
                          <w:jc w:val="right"/>
                          <w:rPr>
                            <w:b/>
                            <w:sz w:val="24"/>
                          </w:rPr>
                        </w:pPr>
                        <w:r>
                          <w:rPr>
                            <w:b/>
                            <w:w w:val="95"/>
                            <w:sz w:val="24"/>
                          </w:rPr>
                          <w:t>CALANGUTE</w:t>
                        </w:r>
                      </w:p>
                    </w:tc>
                    <w:tc>
                      <w:tcPr>
                        <w:tcW w:w="3309" w:type="dxa"/>
                      </w:tcPr>
                      <w:p>
                        <w:pPr>
                          <w:pStyle w:val="8"/>
                          <w:spacing w:line="258" w:lineRule="exact"/>
                          <w:ind w:left="111"/>
                          <w:rPr>
                            <w:sz w:val="24"/>
                          </w:rPr>
                        </w:pPr>
                        <w:r>
                          <w:rPr>
                            <w:sz w:val="24"/>
                          </w:rPr>
                          <w:t>-Dabolim Airport 48km</w:t>
                        </w:r>
                      </w:p>
                      <w:p>
                        <w:pPr>
                          <w:pStyle w:val="8"/>
                          <w:spacing w:line="269" w:lineRule="exact"/>
                          <w:ind w:left="125"/>
                          <w:rPr>
                            <w:sz w:val="24"/>
                          </w:rPr>
                        </w:pPr>
                        <w:r>
                          <w:rPr>
                            <w:sz w:val="24"/>
                          </w:rPr>
                          <w:t>-Tivim Rly Station 16km</w:t>
                        </w:r>
                      </w:p>
                      <w:p>
                        <w:pPr>
                          <w:pStyle w:val="8"/>
                          <w:spacing w:line="269" w:lineRule="exact"/>
                          <w:ind w:left="125"/>
                          <w:rPr>
                            <w:sz w:val="24"/>
                          </w:rPr>
                        </w:pPr>
                        <w:r>
                          <w:rPr>
                            <w:sz w:val="24"/>
                          </w:rPr>
                          <w:t>-Karmali Rly Station 25km</w:t>
                        </w:r>
                      </w:p>
                      <w:p>
                        <w:pPr>
                          <w:pStyle w:val="8"/>
                          <w:spacing w:line="272" w:lineRule="exact"/>
                          <w:ind w:left="125"/>
                          <w:rPr>
                            <w:sz w:val="24"/>
                          </w:rPr>
                        </w:pPr>
                        <w:r>
                          <w:rPr>
                            <w:sz w:val="24"/>
                          </w:rPr>
                          <w:t>-Vasco Rly Station 46km</w:t>
                        </w:r>
                      </w:p>
                      <w:p>
                        <w:pPr>
                          <w:pStyle w:val="8"/>
                          <w:spacing w:before="45" w:line="262" w:lineRule="exact"/>
                          <w:ind w:left="125"/>
                          <w:rPr>
                            <w:sz w:val="24"/>
                          </w:rPr>
                        </w:pPr>
                        <w:r>
                          <w:rPr>
                            <w:sz w:val="24"/>
                          </w:rPr>
                          <w:t>-Margao Rly Station 46km</w:t>
                        </w:r>
                      </w:p>
                    </w:tc>
                    <w:tc>
                      <w:tcPr>
                        <w:tcW w:w="1904" w:type="dxa"/>
                      </w:tcPr>
                      <w:p>
                        <w:pPr>
                          <w:pStyle w:val="8"/>
                          <w:spacing w:line="258" w:lineRule="exact"/>
                          <w:ind w:left="119"/>
                          <w:rPr>
                            <w:sz w:val="24"/>
                          </w:rPr>
                        </w:pPr>
                        <w:r>
                          <w:rPr>
                            <w:sz w:val="24"/>
                          </w:rPr>
                          <w:t>+(91)-(832)-</w:t>
                        </w:r>
                      </w:p>
                      <w:p>
                        <w:pPr>
                          <w:pStyle w:val="8"/>
                          <w:spacing w:line="272" w:lineRule="exact"/>
                          <w:ind w:left="119"/>
                          <w:rPr>
                            <w:sz w:val="24"/>
                          </w:rPr>
                        </w:pPr>
                        <w:r>
                          <w:rPr>
                            <w:sz w:val="24"/>
                          </w:rPr>
                          <w:t>2276024 / 227610</w:t>
                        </w:r>
                      </w:p>
                    </w:tc>
                    <w:tc>
                      <w:tcPr>
                        <w:tcW w:w="3763" w:type="dxa"/>
                      </w:tcPr>
                      <w:p>
                        <w:pPr>
                          <w:pStyle w:val="8"/>
                          <w:spacing w:line="258" w:lineRule="exact"/>
                          <w:ind w:left="115"/>
                          <w:rPr>
                            <w:sz w:val="24"/>
                          </w:rPr>
                        </w:pPr>
                        <w:r>
                          <w:fldChar w:fldCharType="begin"/>
                        </w:r>
                        <w:r>
                          <w:instrText xml:space="preserve"> HYPERLINK "mailto:calanguteresidency@goa-tourism.com" \h </w:instrText>
                        </w:r>
                        <w:r>
                          <w:fldChar w:fldCharType="separate"/>
                        </w:r>
                        <w:r>
                          <w:rPr>
                            <w:sz w:val="24"/>
                          </w:rPr>
                          <w:t>calanguteresidency@goa-tourism.co</w:t>
                        </w:r>
                        <w:r>
                          <w:rPr>
                            <w:sz w:val="24"/>
                          </w:rPr>
                          <w:fldChar w:fldCharType="end"/>
                        </w:r>
                      </w:p>
                      <w:p>
                        <w:pPr>
                          <w:pStyle w:val="8"/>
                          <w:spacing w:line="272" w:lineRule="exact"/>
                          <w:ind w:left="-62"/>
                          <w:rPr>
                            <w:sz w:val="24"/>
                          </w:rPr>
                        </w:pPr>
                        <w:r>
                          <w:rPr>
                            <w:sz w:val="24"/>
                          </w:rPr>
                          <w:t>9</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1373" w:hRule="atLeast"/>
                    </w:trPr>
                    <w:tc>
                      <w:tcPr>
                        <w:tcW w:w="1600" w:type="dxa"/>
                      </w:tcPr>
                      <w:p>
                        <w:pPr>
                          <w:pStyle w:val="8"/>
                          <w:spacing w:line="232" w:lineRule="auto"/>
                          <w:ind w:left="45"/>
                          <w:rPr>
                            <w:b/>
                            <w:sz w:val="24"/>
                          </w:rPr>
                        </w:pPr>
                        <w:r>
                          <w:rPr>
                            <w:b/>
                            <w:w w:val="95"/>
                            <w:sz w:val="24"/>
                          </w:rPr>
                          <w:t xml:space="preserve">CALANGUTE </w:t>
                        </w:r>
                        <w:r>
                          <w:rPr>
                            <w:b/>
                            <w:sz w:val="24"/>
                          </w:rPr>
                          <w:t>ANNEXE</w:t>
                        </w:r>
                      </w:p>
                    </w:tc>
                    <w:tc>
                      <w:tcPr>
                        <w:tcW w:w="3309" w:type="dxa"/>
                      </w:tcPr>
                      <w:p>
                        <w:pPr>
                          <w:pStyle w:val="8"/>
                          <w:spacing w:line="249" w:lineRule="exact"/>
                          <w:ind w:left="89"/>
                          <w:rPr>
                            <w:sz w:val="24"/>
                          </w:rPr>
                        </w:pPr>
                        <w:r>
                          <w:rPr>
                            <w:sz w:val="24"/>
                          </w:rPr>
                          <w:t>Dabolim Airport 45km Tivim</w:t>
                        </w:r>
                      </w:p>
                      <w:p>
                        <w:pPr>
                          <w:pStyle w:val="8"/>
                          <w:spacing w:before="2" w:line="271" w:lineRule="exact"/>
                          <w:ind w:left="125"/>
                          <w:rPr>
                            <w:sz w:val="24"/>
                          </w:rPr>
                        </w:pPr>
                        <w:r>
                          <w:rPr>
                            <w:sz w:val="24"/>
                          </w:rPr>
                          <w:t>Rly St 15km</w:t>
                        </w:r>
                      </w:p>
                      <w:p>
                        <w:pPr>
                          <w:pStyle w:val="8"/>
                          <w:spacing w:line="235" w:lineRule="auto"/>
                          <w:ind w:left="125" w:right="494"/>
                          <w:rPr>
                            <w:sz w:val="24"/>
                          </w:rPr>
                        </w:pPr>
                        <w:r>
                          <w:rPr>
                            <w:sz w:val="24"/>
                          </w:rPr>
                          <w:t>Margao Rly St 56 km Panaji city 16 km</w:t>
                        </w:r>
                      </w:p>
                      <w:p>
                        <w:pPr>
                          <w:pStyle w:val="8"/>
                          <w:spacing w:before="23" w:line="267" w:lineRule="exact"/>
                          <w:ind w:left="125"/>
                          <w:rPr>
                            <w:sz w:val="24"/>
                          </w:rPr>
                        </w:pPr>
                        <w:r>
                          <w:rPr>
                            <w:sz w:val="24"/>
                          </w:rPr>
                          <w:t>Vasco Rly St 49 km</w:t>
                        </w:r>
                      </w:p>
                    </w:tc>
                    <w:tc>
                      <w:tcPr>
                        <w:tcW w:w="1904" w:type="dxa"/>
                      </w:tcPr>
                      <w:p>
                        <w:pPr>
                          <w:pStyle w:val="8"/>
                          <w:spacing w:line="255" w:lineRule="exact"/>
                          <w:ind w:left="119"/>
                          <w:rPr>
                            <w:sz w:val="24"/>
                          </w:rPr>
                        </w:pPr>
                        <w:r>
                          <w:rPr>
                            <w:sz w:val="24"/>
                          </w:rPr>
                          <w:t>+(91)-(832)-</w:t>
                        </w:r>
                      </w:p>
                      <w:p>
                        <w:pPr>
                          <w:pStyle w:val="8"/>
                          <w:spacing w:line="272" w:lineRule="exact"/>
                          <w:ind w:left="116"/>
                          <w:rPr>
                            <w:sz w:val="24"/>
                          </w:rPr>
                        </w:pPr>
                        <w:r>
                          <w:rPr>
                            <w:sz w:val="24"/>
                          </w:rPr>
                          <w:t>2276009</w:t>
                        </w:r>
                      </w:p>
                    </w:tc>
                    <w:tc>
                      <w:tcPr>
                        <w:tcW w:w="3763" w:type="dxa"/>
                      </w:tcPr>
                      <w:p>
                        <w:pPr>
                          <w:pStyle w:val="8"/>
                          <w:spacing w:line="259" w:lineRule="exact"/>
                          <w:ind w:left="115"/>
                          <w:rPr>
                            <w:sz w:val="24"/>
                          </w:rPr>
                        </w:pPr>
                        <w:r>
                          <w:fldChar w:fldCharType="begin"/>
                        </w:r>
                        <w:r>
                          <w:instrText xml:space="preserve"> HYPERLINK "mailto:calanguteannexe@goa-tourism.com" \h </w:instrText>
                        </w:r>
                        <w:r>
                          <w:fldChar w:fldCharType="separate"/>
                        </w:r>
                        <w:r>
                          <w:rPr>
                            <w:sz w:val="24"/>
                          </w:rPr>
                          <w:t>calanguteannexe@goa-tourism.com</w:t>
                        </w:r>
                        <w:r>
                          <w:rPr>
                            <w:sz w:val="24"/>
                          </w:rPr>
                          <w:fldChar w:fldCharType="end"/>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549" w:hRule="atLeast"/>
                    </w:trPr>
                    <w:tc>
                      <w:tcPr>
                        <w:tcW w:w="1600" w:type="dxa"/>
                      </w:tcPr>
                      <w:p>
                        <w:pPr>
                          <w:pStyle w:val="8"/>
                          <w:spacing w:line="257" w:lineRule="exact"/>
                          <w:ind w:left="165"/>
                          <w:rPr>
                            <w:b/>
                            <w:sz w:val="24"/>
                          </w:rPr>
                        </w:pPr>
                        <w:r>
                          <w:rPr>
                            <w:b/>
                            <w:sz w:val="24"/>
                          </w:rPr>
                          <w:t>MIRAMAR</w:t>
                        </w:r>
                      </w:p>
                    </w:tc>
                    <w:tc>
                      <w:tcPr>
                        <w:tcW w:w="3309" w:type="dxa"/>
                        <w:tcBorders>
                          <w:bottom w:val="single" w:color="EFEFEF" w:sz="18" w:space="0"/>
                        </w:tcBorders>
                      </w:tcPr>
                      <w:p>
                        <w:pPr>
                          <w:pStyle w:val="8"/>
                          <w:spacing w:line="254" w:lineRule="exact"/>
                          <w:ind w:left="125"/>
                          <w:rPr>
                            <w:sz w:val="24"/>
                          </w:rPr>
                        </w:pPr>
                        <w:r>
                          <w:rPr>
                            <w:sz w:val="24"/>
                          </w:rPr>
                          <w:t>-Dabolim Airport 33 km</w:t>
                        </w:r>
                      </w:p>
                      <w:p>
                        <w:pPr>
                          <w:pStyle w:val="8"/>
                          <w:spacing w:before="14" w:line="261" w:lineRule="exact"/>
                          <w:ind w:left="125"/>
                          <w:rPr>
                            <w:sz w:val="24"/>
                          </w:rPr>
                        </w:pPr>
                        <w:r>
                          <w:rPr>
                            <w:sz w:val="24"/>
                          </w:rPr>
                          <w:t>-Karmali Rly St 14</w:t>
                        </w:r>
                        <w:r>
                          <w:rPr>
                            <w:spacing w:val="56"/>
                            <w:sz w:val="24"/>
                          </w:rPr>
                          <w:t xml:space="preserve"> </w:t>
                        </w:r>
                        <w:r>
                          <w:rPr>
                            <w:sz w:val="24"/>
                          </w:rPr>
                          <w:t>km</w:t>
                        </w:r>
                      </w:p>
                    </w:tc>
                    <w:tc>
                      <w:tcPr>
                        <w:tcW w:w="1904" w:type="dxa"/>
                      </w:tcPr>
                      <w:p>
                        <w:pPr>
                          <w:pStyle w:val="8"/>
                          <w:spacing w:line="257" w:lineRule="exact"/>
                          <w:ind w:left="116"/>
                          <w:rPr>
                            <w:sz w:val="24"/>
                          </w:rPr>
                        </w:pPr>
                        <w:r>
                          <w:rPr>
                            <w:sz w:val="24"/>
                          </w:rPr>
                          <w:t>+(91)-(832)-</w:t>
                        </w:r>
                      </w:p>
                      <w:p>
                        <w:pPr>
                          <w:pStyle w:val="8"/>
                          <w:spacing w:before="14" w:line="259" w:lineRule="exact"/>
                          <w:ind w:left="116"/>
                          <w:rPr>
                            <w:sz w:val="24"/>
                          </w:rPr>
                        </w:pPr>
                        <w:r>
                          <w:rPr>
                            <w:sz w:val="24"/>
                          </w:rPr>
                          <w:t>2463811 / 246415</w:t>
                        </w:r>
                      </w:p>
                    </w:tc>
                    <w:tc>
                      <w:tcPr>
                        <w:tcW w:w="3763" w:type="dxa"/>
                      </w:tcPr>
                      <w:p>
                        <w:pPr>
                          <w:pStyle w:val="8"/>
                          <w:spacing w:line="257" w:lineRule="exact"/>
                          <w:ind w:left="113"/>
                          <w:rPr>
                            <w:sz w:val="24"/>
                          </w:rPr>
                        </w:pPr>
                        <w:r>
                          <w:fldChar w:fldCharType="begin"/>
                        </w:r>
                        <w:r>
                          <w:instrText xml:space="preserve"> HYPERLINK "mailto:miramarresidency@goa-tourism.com" \h </w:instrText>
                        </w:r>
                        <w:r>
                          <w:fldChar w:fldCharType="separate"/>
                        </w:r>
                        <w:r>
                          <w:rPr>
                            <w:sz w:val="24"/>
                          </w:rPr>
                          <w:t>miramarresidency@goa-tourism.com</w:t>
                        </w:r>
                        <w:r>
                          <w:rPr>
                            <w:sz w:val="24"/>
                          </w:rPr>
                          <w:fldChar w:fldCharType="end"/>
                        </w:r>
                      </w:p>
                      <w:p>
                        <w:pPr>
                          <w:pStyle w:val="8"/>
                          <w:spacing w:before="14" w:line="259" w:lineRule="exact"/>
                          <w:ind w:left="-69"/>
                          <w:rPr>
                            <w:sz w:val="24"/>
                          </w:rPr>
                        </w:pPr>
                        <w:r>
                          <w:rPr>
                            <w:sz w:val="24"/>
                          </w:rPr>
                          <w:t>4</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821" w:hRule="atLeast"/>
                    </w:trPr>
                    <w:tc>
                      <w:tcPr>
                        <w:tcW w:w="1600" w:type="dxa"/>
                      </w:tcPr>
                      <w:p>
                        <w:pPr>
                          <w:pStyle w:val="8"/>
                          <w:spacing w:line="243" w:lineRule="exact"/>
                          <w:ind w:left="165"/>
                          <w:rPr>
                            <w:b/>
                            <w:sz w:val="24"/>
                          </w:rPr>
                        </w:pPr>
                        <w:r>
                          <w:rPr>
                            <w:b/>
                            <w:sz w:val="24"/>
                          </w:rPr>
                          <w:t>COLVA</w:t>
                        </w:r>
                      </w:p>
                    </w:tc>
                    <w:tc>
                      <w:tcPr>
                        <w:tcW w:w="3309" w:type="dxa"/>
                        <w:tcBorders>
                          <w:top w:val="single" w:color="EFEFEF" w:sz="18" w:space="0"/>
                        </w:tcBorders>
                      </w:tcPr>
                      <w:p>
                        <w:pPr>
                          <w:pStyle w:val="8"/>
                          <w:spacing w:line="233" w:lineRule="exact"/>
                          <w:ind w:left="125"/>
                          <w:rPr>
                            <w:sz w:val="24"/>
                          </w:rPr>
                        </w:pPr>
                        <w:r>
                          <w:rPr>
                            <w:sz w:val="24"/>
                          </w:rPr>
                          <w:t>Dabolim Airport 28km</w:t>
                        </w:r>
                      </w:p>
                      <w:p>
                        <w:pPr>
                          <w:pStyle w:val="8"/>
                          <w:spacing w:before="5"/>
                          <w:ind w:left="125"/>
                          <w:rPr>
                            <w:sz w:val="24"/>
                          </w:rPr>
                        </w:pPr>
                        <w:r>
                          <w:rPr>
                            <w:sz w:val="24"/>
                          </w:rPr>
                          <w:t>Margao Rly St. 8km</w:t>
                        </w:r>
                      </w:p>
                    </w:tc>
                    <w:tc>
                      <w:tcPr>
                        <w:tcW w:w="1904" w:type="dxa"/>
                      </w:tcPr>
                      <w:p>
                        <w:pPr>
                          <w:pStyle w:val="8"/>
                          <w:spacing w:line="238" w:lineRule="exact"/>
                          <w:ind w:left="116"/>
                          <w:rPr>
                            <w:sz w:val="24"/>
                          </w:rPr>
                        </w:pPr>
                        <w:r>
                          <w:rPr>
                            <w:sz w:val="24"/>
                          </w:rPr>
                          <w:t>+(91)-(832)-</w:t>
                        </w:r>
                      </w:p>
                      <w:p>
                        <w:pPr>
                          <w:pStyle w:val="8"/>
                          <w:spacing w:line="274" w:lineRule="exact"/>
                          <w:ind w:left="116"/>
                          <w:rPr>
                            <w:sz w:val="24"/>
                          </w:rPr>
                        </w:pPr>
                        <w:r>
                          <w:rPr>
                            <w:sz w:val="24"/>
                          </w:rPr>
                          <w:t>2788047/</w:t>
                        </w:r>
                      </w:p>
                      <w:p>
                        <w:pPr>
                          <w:pStyle w:val="8"/>
                          <w:spacing w:before="21" w:line="268" w:lineRule="exact"/>
                          <w:ind w:left="116"/>
                          <w:rPr>
                            <w:sz w:val="24"/>
                          </w:rPr>
                        </w:pPr>
                        <w:r>
                          <w:rPr>
                            <w:sz w:val="24"/>
                          </w:rPr>
                          <w:t>2788048</w:t>
                        </w:r>
                      </w:p>
                    </w:tc>
                    <w:tc>
                      <w:tcPr>
                        <w:tcW w:w="3763" w:type="dxa"/>
                      </w:tcPr>
                      <w:p>
                        <w:pPr>
                          <w:pStyle w:val="8"/>
                          <w:spacing w:line="240" w:lineRule="exact"/>
                          <w:ind w:left="113"/>
                          <w:rPr>
                            <w:sz w:val="24"/>
                          </w:rPr>
                        </w:pPr>
                        <w:r>
                          <w:fldChar w:fldCharType="begin"/>
                        </w:r>
                        <w:r>
                          <w:instrText xml:space="preserve"> HYPERLINK "mailto:colvaresidency@goa-tourism.com" \h </w:instrText>
                        </w:r>
                        <w:r>
                          <w:fldChar w:fldCharType="separate"/>
                        </w:r>
                        <w:r>
                          <w:rPr>
                            <w:sz w:val="24"/>
                          </w:rPr>
                          <w:t>colvaresidency@goa-tourism.com</w:t>
                        </w:r>
                        <w:r>
                          <w:rPr>
                            <w:sz w:val="24"/>
                          </w:rPr>
                          <w:fldChar w:fldCharType="end"/>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828" w:hRule="atLeast"/>
                    </w:trPr>
                    <w:tc>
                      <w:tcPr>
                        <w:tcW w:w="1600" w:type="dxa"/>
                      </w:tcPr>
                      <w:p>
                        <w:pPr>
                          <w:pStyle w:val="8"/>
                          <w:spacing w:line="253" w:lineRule="exact"/>
                          <w:ind w:left="165"/>
                          <w:rPr>
                            <w:b/>
                            <w:sz w:val="24"/>
                          </w:rPr>
                        </w:pPr>
                        <w:r>
                          <w:rPr>
                            <w:b/>
                            <w:w w:val="95"/>
                            <w:sz w:val="24"/>
                          </w:rPr>
                          <w:t>FARMAGUD</w:t>
                        </w:r>
                      </w:p>
                      <w:p>
                        <w:pPr>
                          <w:pStyle w:val="8"/>
                          <w:spacing w:line="274" w:lineRule="exact"/>
                          <w:ind w:left="165"/>
                          <w:rPr>
                            <w:b/>
                            <w:sz w:val="24"/>
                          </w:rPr>
                        </w:pPr>
                        <w:r>
                          <w:rPr>
                            <w:b/>
                            <w:sz w:val="24"/>
                          </w:rPr>
                          <w:t>HILL</w:t>
                        </w:r>
                      </w:p>
                      <w:p>
                        <w:pPr>
                          <w:pStyle w:val="8"/>
                          <w:spacing w:before="7" w:line="275" w:lineRule="exact"/>
                          <w:ind w:left="165"/>
                          <w:rPr>
                            <w:b/>
                            <w:sz w:val="24"/>
                          </w:rPr>
                        </w:pPr>
                        <w:r>
                          <w:rPr>
                            <w:b/>
                            <w:sz w:val="24"/>
                          </w:rPr>
                          <w:t>RETREAT</w:t>
                        </w:r>
                      </w:p>
                    </w:tc>
                    <w:tc>
                      <w:tcPr>
                        <w:tcW w:w="3309" w:type="dxa"/>
                      </w:tcPr>
                      <w:p>
                        <w:pPr>
                          <w:pStyle w:val="8"/>
                          <w:spacing w:line="250" w:lineRule="exact"/>
                          <w:ind w:left="-52" w:right="746"/>
                          <w:jc w:val="center"/>
                          <w:rPr>
                            <w:sz w:val="24"/>
                          </w:rPr>
                        </w:pPr>
                        <w:r>
                          <w:rPr>
                            <w:b/>
                            <w:sz w:val="24"/>
                          </w:rPr>
                          <w:t xml:space="preserve">I </w:t>
                        </w:r>
                        <w:r>
                          <w:rPr>
                            <w:position w:val="1"/>
                            <w:sz w:val="24"/>
                          </w:rPr>
                          <w:t>-Dabolim Airport 36</w:t>
                        </w:r>
                        <w:r>
                          <w:rPr>
                            <w:spacing w:val="-20"/>
                            <w:position w:val="1"/>
                            <w:sz w:val="24"/>
                          </w:rPr>
                          <w:t xml:space="preserve"> </w:t>
                        </w:r>
                        <w:r>
                          <w:rPr>
                            <w:spacing w:val="-5"/>
                            <w:position w:val="1"/>
                            <w:sz w:val="24"/>
                          </w:rPr>
                          <w:t>kms</w:t>
                        </w:r>
                      </w:p>
                      <w:p>
                        <w:pPr>
                          <w:pStyle w:val="8"/>
                          <w:spacing w:line="270" w:lineRule="exact"/>
                          <w:ind w:left="104" w:right="880"/>
                          <w:jc w:val="center"/>
                          <w:rPr>
                            <w:sz w:val="24"/>
                          </w:rPr>
                        </w:pPr>
                        <w:r>
                          <w:rPr>
                            <w:sz w:val="24"/>
                          </w:rPr>
                          <w:t>-Margao Rly St 22 kms</w:t>
                        </w:r>
                      </w:p>
                      <w:p>
                        <w:pPr>
                          <w:pStyle w:val="8"/>
                          <w:spacing w:before="19" w:line="270" w:lineRule="exact"/>
                          <w:ind w:left="104" w:right="1190"/>
                          <w:jc w:val="center"/>
                          <w:rPr>
                            <w:sz w:val="24"/>
                          </w:rPr>
                        </w:pPr>
                        <w:r>
                          <w:rPr>
                            <w:sz w:val="24"/>
                          </w:rPr>
                          <w:t>-Panjim city 26 kms</w:t>
                        </w:r>
                      </w:p>
                    </w:tc>
                    <w:tc>
                      <w:tcPr>
                        <w:tcW w:w="1904" w:type="dxa"/>
                      </w:tcPr>
                      <w:p>
                        <w:pPr>
                          <w:pStyle w:val="8"/>
                          <w:spacing w:line="248" w:lineRule="exact"/>
                          <w:ind w:left="116"/>
                          <w:rPr>
                            <w:sz w:val="24"/>
                          </w:rPr>
                        </w:pPr>
                        <w:r>
                          <w:rPr>
                            <w:sz w:val="24"/>
                          </w:rPr>
                          <w:t>+(91)-(832)-</w:t>
                        </w:r>
                      </w:p>
                      <w:p>
                        <w:pPr>
                          <w:pStyle w:val="8"/>
                          <w:spacing w:line="271" w:lineRule="exact"/>
                          <w:ind w:left="116"/>
                          <w:rPr>
                            <w:sz w:val="24"/>
                          </w:rPr>
                        </w:pPr>
                        <w:r>
                          <w:rPr>
                            <w:sz w:val="24"/>
                          </w:rPr>
                          <w:t>2335122 / 233503</w:t>
                        </w:r>
                      </w:p>
                    </w:tc>
                    <w:tc>
                      <w:tcPr>
                        <w:tcW w:w="3763" w:type="dxa"/>
                      </w:tcPr>
                      <w:p>
                        <w:pPr>
                          <w:pStyle w:val="8"/>
                          <w:spacing w:line="248" w:lineRule="exact"/>
                          <w:ind w:left="113"/>
                          <w:rPr>
                            <w:sz w:val="24"/>
                          </w:rPr>
                        </w:pPr>
                        <w:r>
                          <w:fldChar w:fldCharType="begin"/>
                        </w:r>
                        <w:r>
                          <w:instrText xml:space="preserve"> HYPERLINK "mailto:farmagudi@goa-tourism.com" \h </w:instrText>
                        </w:r>
                        <w:r>
                          <w:fldChar w:fldCharType="separate"/>
                        </w:r>
                        <w:r>
                          <w:rPr>
                            <w:sz w:val="24"/>
                          </w:rPr>
                          <w:t>farmagudi@goa-tourism.com</w:t>
                        </w:r>
                        <w:r>
                          <w:rPr>
                            <w:sz w:val="24"/>
                          </w:rPr>
                          <w:fldChar w:fldCharType="end"/>
                        </w:r>
                      </w:p>
                      <w:p>
                        <w:pPr>
                          <w:pStyle w:val="8"/>
                          <w:spacing w:line="271" w:lineRule="exact"/>
                          <w:ind w:left="-62"/>
                          <w:rPr>
                            <w:sz w:val="24"/>
                          </w:rPr>
                        </w:pPr>
                        <w:r>
                          <w:rPr>
                            <w:sz w:val="24"/>
                          </w:rPr>
                          <w:t>7</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830" w:hRule="atLeast"/>
                    </w:trPr>
                    <w:tc>
                      <w:tcPr>
                        <w:tcW w:w="1600" w:type="dxa"/>
                      </w:tcPr>
                      <w:p>
                        <w:pPr>
                          <w:pStyle w:val="8"/>
                          <w:spacing w:line="237" w:lineRule="exact"/>
                          <w:ind w:left="165"/>
                          <w:rPr>
                            <w:b/>
                            <w:sz w:val="24"/>
                          </w:rPr>
                        </w:pPr>
                        <w:r>
                          <w:rPr>
                            <w:b/>
                            <w:sz w:val="24"/>
                          </w:rPr>
                          <w:t>OLD GOA</w:t>
                        </w:r>
                      </w:p>
                      <w:p>
                        <w:pPr>
                          <w:pStyle w:val="8"/>
                          <w:spacing w:before="5" w:line="280" w:lineRule="atLeast"/>
                          <w:ind w:left="165"/>
                          <w:rPr>
                            <w:b/>
                            <w:sz w:val="24"/>
                          </w:rPr>
                        </w:pPr>
                        <w:r>
                          <w:rPr>
                            <w:b/>
                            <w:sz w:val="24"/>
                          </w:rPr>
                          <w:t>HERITAGE VIEW</w:t>
                        </w:r>
                      </w:p>
                    </w:tc>
                    <w:tc>
                      <w:tcPr>
                        <w:tcW w:w="3309" w:type="dxa"/>
                        <w:tcBorders>
                          <w:bottom w:val="single" w:color="EFEFEF" w:sz="12" w:space="0"/>
                        </w:tcBorders>
                      </w:tcPr>
                      <w:p>
                        <w:pPr>
                          <w:pStyle w:val="8"/>
                          <w:spacing w:line="246" w:lineRule="exact"/>
                          <w:ind w:left="125"/>
                          <w:rPr>
                            <w:sz w:val="24"/>
                          </w:rPr>
                        </w:pPr>
                        <w:r>
                          <w:rPr>
                            <w:sz w:val="24"/>
                          </w:rPr>
                          <w:t>-Dabolim Airport</w:t>
                        </w:r>
                      </w:p>
                      <w:p>
                        <w:pPr>
                          <w:pStyle w:val="8"/>
                          <w:spacing w:before="50"/>
                          <w:ind w:left="125"/>
                          <w:rPr>
                            <w:sz w:val="24"/>
                          </w:rPr>
                        </w:pPr>
                        <w:r>
                          <w:rPr>
                            <w:w w:val="120"/>
                            <w:sz w:val="24"/>
                          </w:rPr>
                          <w:t xml:space="preserve">42km </w:t>
                        </w:r>
                        <w:r>
                          <w:rPr>
                            <w:w w:val="160"/>
                            <w:sz w:val="24"/>
                          </w:rPr>
                          <w:t>–</w:t>
                        </w:r>
                      </w:p>
                      <w:p>
                        <w:pPr>
                          <w:pStyle w:val="8"/>
                          <w:spacing w:line="238" w:lineRule="exact"/>
                          <w:ind w:left="125"/>
                          <w:rPr>
                            <w:sz w:val="24"/>
                          </w:rPr>
                        </w:pPr>
                        <w:r>
                          <w:rPr>
                            <w:sz w:val="24"/>
                          </w:rPr>
                          <w:t>-Margao Rly St 30km</w:t>
                        </w:r>
                      </w:p>
                    </w:tc>
                    <w:tc>
                      <w:tcPr>
                        <w:tcW w:w="1904" w:type="dxa"/>
                      </w:tcPr>
                      <w:p>
                        <w:pPr>
                          <w:pStyle w:val="8"/>
                          <w:spacing w:line="244" w:lineRule="exact"/>
                          <w:ind w:left="116"/>
                          <w:rPr>
                            <w:sz w:val="24"/>
                          </w:rPr>
                        </w:pPr>
                        <w:r>
                          <w:rPr>
                            <w:sz w:val="24"/>
                          </w:rPr>
                          <w:t>+(91)-(832)-</w:t>
                        </w:r>
                      </w:p>
                      <w:p>
                        <w:pPr>
                          <w:pStyle w:val="8"/>
                          <w:spacing w:line="271" w:lineRule="exact"/>
                          <w:ind w:left="116"/>
                          <w:rPr>
                            <w:sz w:val="24"/>
                          </w:rPr>
                        </w:pPr>
                        <w:r>
                          <w:rPr>
                            <w:sz w:val="24"/>
                          </w:rPr>
                          <w:t>2285327/</w:t>
                        </w:r>
                      </w:p>
                      <w:p>
                        <w:pPr>
                          <w:pStyle w:val="8"/>
                          <w:spacing w:before="24" w:line="272" w:lineRule="exact"/>
                          <w:ind w:left="116"/>
                          <w:rPr>
                            <w:sz w:val="24"/>
                          </w:rPr>
                        </w:pPr>
                        <w:r>
                          <w:rPr>
                            <w:sz w:val="24"/>
                          </w:rPr>
                          <w:t>2285013</w:t>
                        </w:r>
                      </w:p>
                    </w:tc>
                    <w:tc>
                      <w:tcPr>
                        <w:tcW w:w="3763" w:type="dxa"/>
                      </w:tcPr>
                      <w:p>
                        <w:pPr>
                          <w:pStyle w:val="8"/>
                          <w:spacing w:line="249" w:lineRule="exact"/>
                          <w:ind w:left="113"/>
                          <w:rPr>
                            <w:sz w:val="24"/>
                          </w:rPr>
                        </w:pPr>
                        <w:r>
                          <w:fldChar w:fldCharType="begin"/>
                        </w:r>
                        <w:r>
                          <w:instrText xml:space="preserve"> HYPERLINK "mailto:oldgoa@goa-tourism.com" \h </w:instrText>
                        </w:r>
                        <w:r>
                          <w:fldChar w:fldCharType="separate"/>
                        </w:r>
                        <w:r>
                          <w:rPr>
                            <w:sz w:val="24"/>
                          </w:rPr>
                          <w:t>oldgoa@goa-tourism.com</w:t>
                        </w:r>
                        <w:r>
                          <w:rPr>
                            <w:sz w:val="24"/>
                          </w:rPr>
                          <w:fldChar w:fldCharType="end"/>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816" w:hRule="atLeast"/>
                    </w:trPr>
                    <w:tc>
                      <w:tcPr>
                        <w:tcW w:w="1600" w:type="dxa"/>
                        <w:tcBorders>
                          <w:bottom w:val="single" w:color="EFEFEF" w:sz="18" w:space="0"/>
                        </w:tcBorders>
                      </w:tcPr>
                      <w:p>
                        <w:pPr>
                          <w:pStyle w:val="8"/>
                          <w:spacing w:line="230" w:lineRule="exact"/>
                          <w:ind w:left="165"/>
                          <w:rPr>
                            <w:b/>
                            <w:sz w:val="24"/>
                          </w:rPr>
                        </w:pPr>
                        <w:r>
                          <w:rPr>
                            <w:b/>
                            <w:sz w:val="24"/>
                          </w:rPr>
                          <w:t>MAYEM</w:t>
                        </w:r>
                      </w:p>
                      <w:p>
                        <w:pPr>
                          <w:pStyle w:val="8"/>
                          <w:spacing w:before="12"/>
                          <w:ind w:left="165"/>
                          <w:rPr>
                            <w:b/>
                            <w:sz w:val="24"/>
                          </w:rPr>
                        </w:pPr>
                        <w:r>
                          <w:rPr>
                            <w:b/>
                            <w:sz w:val="24"/>
                          </w:rPr>
                          <w:t xml:space="preserve">LAKE </w:t>
                        </w:r>
                        <w:r>
                          <w:rPr>
                            <w:b/>
                            <w:spacing w:val="-5"/>
                            <w:sz w:val="24"/>
                          </w:rPr>
                          <w:t>VIEW</w:t>
                        </w:r>
                      </w:p>
                    </w:tc>
                    <w:tc>
                      <w:tcPr>
                        <w:tcW w:w="3309" w:type="dxa"/>
                        <w:tcBorders>
                          <w:top w:val="single" w:color="EFEFEF" w:sz="12" w:space="0"/>
                          <w:bottom w:val="single" w:color="EFEFEF" w:sz="18" w:space="0"/>
                        </w:tcBorders>
                      </w:tcPr>
                      <w:p>
                        <w:pPr>
                          <w:pStyle w:val="8"/>
                          <w:spacing w:before="19"/>
                          <w:ind w:left="125"/>
                          <w:rPr>
                            <w:sz w:val="24"/>
                          </w:rPr>
                        </w:pPr>
                        <w:r>
                          <w:rPr>
                            <w:sz w:val="24"/>
                          </w:rPr>
                          <w:t>-Panaji city 10km</w:t>
                        </w:r>
                      </w:p>
                      <w:p>
                        <w:pPr>
                          <w:pStyle w:val="8"/>
                          <w:spacing w:before="24"/>
                          <w:ind w:left="125"/>
                          <w:rPr>
                            <w:sz w:val="24"/>
                          </w:rPr>
                        </w:pPr>
                        <w:r>
                          <w:rPr>
                            <w:sz w:val="24"/>
                          </w:rPr>
                          <w:t>-Thivim Rly St 12km</w:t>
                        </w:r>
                      </w:p>
                      <w:p>
                        <w:pPr>
                          <w:pStyle w:val="8"/>
                          <w:spacing w:before="2" w:line="199" w:lineRule="exact"/>
                          <w:ind w:left="125"/>
                          <w:rPr>
                            <w:sz w:val="24"/>
                          </w:rPr>
                        </w:pPr>
                        <w:r>
                          <w:rPr>
                            <w:sz w:val="24"/>
                          </w:rPr>
                          <w:t>-Panaji city 24km</w:t>
                        </w:r>
                      </w:p>
                    </w:tc>
                    <w:tc>
                      <w:tcPr>
                        <w:tcW w:w="1904" w:type="dxa"/>
                        <w:tcBorders>
                          <w:bottom w:val="single" w:color="EFEFEF" w:sz="18" w:space="0"/>
                        </w:tcBorders>
                      </w:tcPr>
                      <w:p>
                        <w:pPr>
                          <w:pStyle w:val="8"/>
                          <w:spacing w:line="245" w:lineRule="exact"/>
                          <w:ind w:left="116"/>
                          <w:rPr>
                            <w:sz w:val="24"/>
                          </w:rPr>
                        </w:pPr>
                        <w:r>
                          <w:rPr>
                            <w:sz w:val="24"/>
                          </w:rPr>
                          <w:t>+(91)-(832)-</w:t>
                        </w:r>
                      </w:p>
                      <w:p>
                        <w:pPr>
                          <w:pStyle w:val="8"/>
                          <w:spacing w:line="274" w:lineRule="exact"/>
                          <w:ind w:left="116"/>
                          <w:rPr>
                            <w:sz w:val="24"/>
                          </w:rPr>
                        </w:pPr>
                        <w:r>
                          <w:rPr>
                            <w:sz w:val="24"/>
                          </w:rPr>
                          <w:t>2362144/</w:t>
                        </w:r>
                      </w:p>
                      <w:p>
                        <w:pPr>
                          <w:pStyle w:val="8"/>
                          <w:spacing w:before="2"/>
                          <w:ind w:left="116"/>
                          <w:rPr>
                            <w:sz w:val="24"/>
                          </w:rPr>
                        </w:pPr>
                        <w:r>
                          <w:rPr>
                            <w:sz w:val="24"/>
                          </w:rPr>
                          <w:t>2360285</w:t>
                        </w:r>
                      </w:p>
                    </w:tc>
                    <w:tc>
                      <w:tcPr>
                        <w:tcW w:w="3763" w:type="dxa"/>
                        <w:tcBorders>
                          <w:bottom w:val="single" w:color="EFEFEF" w:sz="18" w:space="0"/>
                        </w:tcBorders>
                      </w:tcPr>
                      <w:p>
                        <w:pPr>
                          <w:pStyle w:val="8"/>
                          <w:spacing w:line="247" w:lineRule="exact"/>
                          <w:ind w:left="113"/>
                          <w:rPr>
                            <w:sz w:val="24"/>
                          </w:rPr>
                        </w:pPr>
                        <w:r>
                          <w:fldChar w:fldCharType="begin"/>
                        </w:r>
                        <w:r>
                          <w:instrText xml:space="preserve"> HYPERLINK "mailto:mayemlake@goa-tourism.com" \h </w:instrText>
                        </w:r>
                        <w:r>
                          <w:fldChar w:fldCharType="separate"/>
                        </w:r>
                        <w:r>
                          <w:rPr>
                            <w:sz w:val="24"/>
                          </w:rPr>
                          <w:t>mayemlake@goa-tourism.com</w:t>
                        </w:r>
                        <w:r>
                          <w:rPr>
                            <w:sz w:val="24"/>
                          </w:rPr>
                          <w:fldChar w:fldCharType="end"/>
                        </w:r>
                      </w:p>
                    </w:tc>
                  </w:tr>
                </w:tbl>
                <w:p>
                  <w:pPr>
                    <w:pStyle w:val="3"/>
                  </w:pPr>
                </w:p>
              </w:txbxContent>
            </v:textbox>
          </v:shape>
        </w:pict>
      </w:r>
      <w:r>
        <w:t>RESIDENCIES</w:t>
      </w: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spacing w:before="3"/>
        <w:rPr>
          <w:b/>
          <w:sz w:val="38"/>
        </w:rPr>
      </w:pPr>
    </w:p>
    <w:p>
      <w:pPr>
        <w:pStyle w:val="3"/>
        <w:ind w:right="102"/>
        <w:jc w:val="right"/>
      </w:pPr>
      <w:r>
        <w:fldChar w:fldCharType="begin"/>
      </w:r>
      <w:r>
        <w:instrText xml:space="preserve"> HYPERLINK "mailto:calanguteresidency@goa-tourism.com" \h </w:instrText>
      </w:r>
      <w:r>
        <w:fldChar w:fldCharType="separate"/>
      </w:r>
      <w:r>
        <w:t>m</w:t>
      </w:r>
      <w:r>
        <w:fldChar w:fldCharType="end"/>
      </w:r>
    </w:p>
    <w:p>
      <w:pPr>
        <w:spacing w:after="0"/>
        <w:jc w:val="right"/>
        <w:sectPr>
          <w:pgSz w:w="12240" w:h="15840"/>
          <w:pgMar w:top="1500" w:right="220" w:bottom="280" w:left="1160" w:header="720" w:footer="720" w:gutter="0"/>
        </w:sectPr>
      </w:pPr>
    </w:p>
    <w:p>
      <w:pPr>
        <w:pStyle w:val="3"/>
        <w:rPr>
          <w:sz w:val="20"/>
        </w:rPr>
      </w:pPr>
    </w:p>
    <w:p>
      <w:pPr>
        <w:pStyle w:val="3"/>
        <w:spacing w:before="10"/>
        <w:rPr>
          <w:sz w:val="20"/>
        </w:rPr>
      </w:pPr>
    </w:p>
    <w:p>
      <w:pPr>
        <w:pStyle w:val="2"/>
        <w:ind w:left="260"/>
      </w:pPr>
      <w:r>
        <w:t>Working Hours:</w:t>
      </w:r>
    </w:p>
    <w:p>
      <w:pPr>
        <w:pStyle w:val="3"/>
        <w:spacing w:before="2"/>
        <w:rPr>
          <w:b/>
          <w:sz w:val="23"/>
        </w:rPr>
      </w:pPr>
    </w:p>
    <w:p>
      <w:pPr>
        <w:pStyle w:val="7"/>
        <w:numPr>
          <w:ilvl w:val="0"/>
          <w:numId w:val="1"/>
        </w:numPr>
        <w:tabs>
          <w:tab w:val="left" w:pos="981"/>
        </w:tabs>
        <w:spacing w:before="0" w:after="0" w:line="240" w:lineRule="auto"/>
        <w:ind w:left="980" w:right="0" w:hanging="361"/>
        <w:jc w:val="left"/>
        <w:rPr>
          <w:sz w:val="24"/>
        </w:rPr>
      </w:pPr>
      <w:r>
        <w:rPr>
          <w:sz w:val="24"/>
        </w:rPr>
        <w:t>Corporate</w:t>
      </w:r>
      <w:r>
        <w:rPr>
          <w:spacing w:val="-2"/>
          <w:sz w:val="24"/>
        </w:rPr>
        <w:t xml:space="preserve"> </w:t>
      </w:r>
      <w:r>
        <w:rPr>
          <w:sz w:val="24"/>
        </w:rPr>
        <w:t>Office:</w:t>
      </w:r>
    </w:p>
    <w:p>
      <w:pPr>
        <w:pStyle w:val="3"/>
        <w:spacing w:before="9"/>
        <w:rPr>
          <w:sz w:val="32"/>
        </w:rPr>
      </w:pPr>
    </w:p>
    <w:p>
      <w:pPr>
        <w:pStyle w:val="3"/>
        <w:spacing w:line="201" w:lineRule="auto"/>
        <w:ind w:left="260" w:right="6760"/>
      </w:pPr>
      <w:r>
        <w:t>9.30 a.m. to 5.45 p.m. (-5 days a week ) (Lunch break: 1.15 p.m. to 2.00 p.m.)</w:t>
      </w:r>
    </w:p>
    <w:p>
      <w:pPr>
        <w:pStyle w:val="3"/>
        <w:spacing w:before="6"/>
        <w:rPr>
          <w:sz w:val="33"/>
        </w:rPr>
      </w:pPr>
    </w:p>
    <w:p>
      <w:pPr>
        <w:pStyle w:val="7"/>
        <w:numPr>
          <w:ilvl w:val="0"/>
          <w:numId w:val="1"/>
        </w:numPr>
        <w:tabs>
          <w:tab w:val="left" w:pos="979"/>
        </w:tabs>
        <w:spacing w:before="0" w:after="0" w:line="441" w:lineRule="auto"/>
        <w:ind w:left="260" w:right="4489" w:firstLine="360"/>
        <w:jc w:val="left"/>
        <w:rPr>
          <w:sz w:val="22"/>
        </w:rPr>
      </w:pPr>
      <w:r>
        <w:rPr>
          <w:sz w:val="22"/>
        </w:rPr>
        <w:t>Reservation Desk: 9.00 a.m. to 7.00 p.m. (-6 days a week ) Hotel</w:t>
      </w:r>
      <w:r>
        <w:rPr>
          <w:spacing w:val="-6"/>
          <w:sz w:val="22"/>
        </w:rPr>
        <w:t xml:space="preserve"> </w:t>
      </w:r>
      <w:r>
        <w:rPr>
          <w:sz w:val="22"/>
        </w:rPr>
        <w:t>Residencies:</w:t>
      </w:r>
      <w:r>
        <w:rPr>
          <w:spacing w:val="-3"/>
          <w:sz w:val="22"/>
        </w:rPr>
        <w:t xml:space="preserve"> </w:t>
      </w:r>
      <w:r>
        <w:rPr>
          <w:sz w:val="22"/>
        </w:rPr>
        <w:t>Hotel</w:t>
      </w:r>
      <w:r>
        <w:rPr>
          <w:spacing w:val="-8"/>
          <w:sz w:val="22"/>
        </w:rPr>
        <w:t xml:space="preserve"> </w:t>
      </w:r>
      <w:r>
        <w:rPr>
          <w:sz w:val="22"/>
        </w:rPr>
        <w:t>operations</w:t>
      </w:r>
      <w:r>
        <w:rPr>
          <w:spacing w:val="-3"/>
          <w:sz w:val="22"/>
        </w:rPr>
        <w:t xml:space="preserve"> </w:t>
      </w:r>
      <w:r>
        <w:rPr>
          <w:sz w:val="22"/>
        </w:rPr>
        <w:t>are</w:t>
      </w:r>
      <w:r>
        <w:rPr>
          <w:spacing w:val="-4"/>
          <w:sz w:val="22"/>
        </w:rPr>
        <w:t xml:space="preserve"> </w:t>
      </w:r>
      <w:r>
        <w:rPr>
          <w:sz w:val="22"/>
        </w:rPr>
        <w:t>open</w:t>
      </w:r>
      <w:r>
        <w:rPr>
          <w:spacing w:val="-7"/>
          <w:sz w:val="22"/>
        </w:rPr>
        <w:t xml:space="preserve"> </w:t>
      </w:r>
      <w:r>
        <w:rPr>
          <w:sz w:val="22"/>
        </w:rPr>
        <w:t>for</w:t>
      </w:r>
      <w:r>
        <w:rPr>
          <w:spacing w:val="-5"/>
          <w:sz w:val="22"/>
        </w:rPr>
        <w:t xml:space="preserve"> </w:t>
      </w:r>
      <w:r>
        <w:rPr>
          <w:sz w:val="22"/>
        </w:rPr>
        <w:t>24</w:t>
      </w:r>
      <w:r>
        <w:rPr>
          <w:spacing w:val="-4"/>
          <w:sz w:val="22"/>
        </w:rPr>
        <w:t xml:space="preserve"> </w:t>
      </w:r>
      <w:r>
        <w:rPr>
          <w:sz w:val="22"/>
        </w:rPr>
        <w:t>hours</w:t>
      </w:r>
      <w:r>
        <w:rPr>
          <w:spacing w:val="-6"/>
          <w:sz w:val="22"/>
        </w:rPr>
        <w:t xml:space="preserve"> </w:t>
      </w:r>
      <w:r>
        <w:rPr>
          <w:sz w:val="22"/>
        </w:rPr>
        <w:t>in</w:t>
      </w:r>
      <w:r>
        <w:rPr>
          <w:spacing w:val="-4"/>
          <w:sz w:val="22"/>
        </w:rPr>
        <w:t xml:space="preserve"> </w:t>
      </w:r>
      <w:r>
        <w:rPr>
          <w:sz w:val="22"/>
        </w:rPr>
        <w:t>rotation.</w:t>
      </w:r>
    </w:p>
    <w:p>
      <w:pPr>
        <w:pStyle w:val="7"/>
        <w:numPr>
          <w:ilvl w:val="0"/>
          <w:numId w:val="1"/>
        </w:numPr>
        <w:tabs>
          <w:tab w:val="left" w:pos="981"/>
        </w:tabs>
        <w:spacing w:before="70" w:after="0" w:line="240" w:lineRule="auto"/>
        <w:ind w:left="980" w:right="0" w:hanging="361"/>
        <w:jc w:val="left"/>
        <w:rPr>
          <w:sz w:val="24"/>
        </w:rPr>
      </w:pPr>
      <w:r>
        <w:rPr>
          <w:sz w:val="24"/>
        </w:rPr>
        <w:t>Santa Monica</w:t>
      </w:r>
      <w:r>
        <w:rPr>
          <w:spacing w:val="-3"/>
          <w:sz w:val="24"/>
        </w:rPr>
        <w:t xml:space="preserve"> </w:t>
      </w:r>
      <w:r>
        <w:rPr>
          <w:sz w:val="24"/>
        </w:rPr>
        <w:t>Jetty</w:t>
      </w:r>
    </w:p>
    <w:p>
      <w:pPr>
        <w:pStyle w:val="3"/>
        <w:spacing w:before="3"/>
      </w:pPr>
    </w:p>
    <w:p>
      <w:pPr>
        <w:pStyle w:val="3"/>
        <w:ind w:left="260"/>
      </w:pPr>
      <w:r>
        <w:t>8.30 am to 1.00 p.m. and 2.00 p.m. to 8.30 p.m.</w:t>
      </w:r>
    </w:p>
    <w:p>
      <w:pPr>
        <w:pStyle w:val="3"/>
        <w:spacing w:before="4"/>
      </w:pPr>
    </w:p>
    <w:p>
      <w:pPr>
        <w:pStyle w:val="7"/>
        <w:numPr>
          <w:ilvl w:val="0"/>
          <w:numId w:val="1"/>
        </w:numPr>
        <w:tabs>
          <w:tab w:val="left" w:pos="967"/>
        </w:tabs>
        <w:spacing w:before="1" w:after="0" w:line="240" w:lineRule="auto"/>
        <w:ind w:left="966" w:right="0" w:hanging="347"/>
        <w:jc w:val="left"/>
        <w:rPr>
          <w:sz w:val="24"/>
        </w:rPr>
      </w:pPr>
      <w:r>
        <w:rPr>
          <w:sz w:val="24"/>
        </w:rPr>
        <w:t>Airport</w:t>
      </w:r>
      <w:r>
        <w:rPr>
          <w:spacing w:val="-1"/>
          <w:sz w:val="24"/>
        </w:rPr>
        <w:t xml:space="preserve"> </w:t>
      </w:r>
      <w:r>
        <w:rPr>
          <w:sz w:val="24"/>
        </w:rPr>
        <w:t>Counter</w:t>
      </w:r>
    </w:p>
    <w:p>
      <w:pPr>
        <w:pStyle w:val="3"/>
        <w:spacing w:before="4"/>
      </w:pPr>
    </w:p>
    <w:p>
      <w:pPr>
        <w:pStyle w:val="3"/>
        <w:spacing w:before="1"/>
        <w:ind w:left="260"/>
      </w:pPr>
      <w:r>
        <w:t>6.0 a.m. to 8.00 a.m. &amp; 12.30 p.m. to 7.00 p.m. (daily).</w:t>
      </w:r>
    </w:p>
    <w:p>
      <w:pPr>
        <w:pStyle w:val="3"/>
        <w:rPr>
          <w:sz w:val="26"/>
        </w:rPr>
      </w:pPr>
    </w:p>
    <w:p>
      <w:pPr>
        <w:pStyle w:val="3"/>
        <w:rPr>
          <w:sz w:val="26"/>
        </w:rPr>
      </w:pPr>
    </w:p>
    <w:p>
      <w:pPr>
        <w:pStyle w:val="3"/>
        <w:rPr>
          <w:sz w:val="26"/>
        </w:rPr>
      </w:pPr>
    </w:p>
    <w:p>
      <w:pPr>
        <w:pStyle w:val="3"/>
        <w:spacing w:before="5"/>
        <w:rPr>
          <w:sz w:val="33"/>
        </w:rPr>
      </w:pPr>
    </w:p>
    <w:p>
      <w:pPr>
        <w:pStyle w:val="2"/>
        <w:ind w:left="1086"/>
      </w:pPr>
      <w:r>
        <w:t>SERVICES:</w:t>
      </w:r>
    </w:p>
    <w:p>
      <w:pPr>
        <w:pStyle w:val="3"/>
        <w:rPr>
          <w:b/>
          <w:sz w:val="26"/>
        </w:rPr>
      </w:pPr>
    </w:p>
    <w:p>
      <w:pPr>
        <w:pStyle w:val="3"/>
        <w:spacing w:before="8"/>
        <w:rPr>
          <w:b/>
          <w:sz w:val="21"/>
        </w:rPr>
      </w:pPr>
    </w:p>
    <w:p>
      <w:pPr>
        <w:pStyle w:val="3"/>
        <w:spacing w:before="1" w:line="550" w:lineRule="atLeast"/>
        <w:ind w:left="1086" w:right="4048" w:hanging="826"/>
      </w:pPr>
      <w:r>
        <w:t>Business activities carried out by GTDC are in the form of Providing Accommodation</w:t>
      </w:r>
    </w:p>
    <w:p>
      <w:pPr>
        <w:pStyle w:val="3"/>
        <w:spacing w:before="2"/>
        <w:ind w:left="1086" w:right="5181"/>
      </w:pPr>
      <w:r>
        <w:t>Packaging of Sightseeing Tours &amp; Tour Guides Conducting Cruises</w:t>
      </w:r>
    </w:p>
    <w:p>
      <w:pPr>
        <w:pStyle w:val="3"/>
        <w:ind w:left="1086"/>
      </w:pPr>
      <w:r>
        <w:t>Organising Events</w:t>
      </w:r>
    </w:p>
    <w:p>
      <w:pPr>
        <w:pStyle w:val="3"/>
        <w:ind w:left="1086" w:right="5294"/>
      </w:pPr>
      <w:r>
        <w:t>Promoting tourism in hinterland / Eco-tourism Hiring out of Vehicles</w:t>
      </w:r>
    </w:p>
    <w:p>
      <w:pPr>
        <w:pStyle w:val="3"/>
        <w:spacing w:line="247" w:lineRule="auto"/>
        <w:ind w:left="1086" w:right="7734" w:firstLine="148"/>
      </w:pPr>
      <w:r>
        <w:t>Hiring out of Boats Facilitation Counters</w:t>
      </w:r>
    </w:p>
    <w:p>
      <w:pPr>
        <w:spacing w:before="68"/>
        <w:ind w:left="1024" w:right="0" w:firstLine="0"/>
        <w:jc w:val="left"/>
        <w:rPr>
          <w:sz w:val="19"/>
        </w:rPr>
      </w:pPr>
      <w:r>
        <w:rPr>
          <w:sz w:val="19"/>
        </w:rPr>
        <w:t>Appointment of Travel Agents</w:t>
      </w:r>
    </w:p>
    <w:p>
      <w:pPr>
        <w:pStyle w:val="3"/>
        <w:spacing w:before="10"/>
        <w:rPr>
          <w:sz w:val="22"/>
        </w:rPr>
      </w:pPr>
    </w:p>
    <w:p>
      <w:pPr>
        <w:pStyle w:val="3"/>
        <w:ind w:left="1086"/>
      </w:pPr>
      <w:r>
        <w:t>Tie-up with private hotels</w:t>
      </w:r>
    </w:p>
    <w:p>
      <w:pPr>
        <w:pStyle w:val="3"/>
        <w:spacing w:before="90" w:line="220" w:lineRule="auto"/>
        <w:ind w:left="1108" w:right="4048"/>
      </w:pPr>
      <w:r>
        <w:t>Housing of Shops, Shopping Complex &amp; Restaurants Promotional Campaigns</w:t>
      </w:r>
    </w:p>
    <w:p>
      <w:pPr>
        <w:spacing w:after="0" w:line="220" w:lineRule="auto"/>
        <w:sectPr>
          <w:pgSz w:w="12240" w:h="15840"/>
          <w:pgMar w:top="1500" w:right="220" w:bottom="280" w:left="1160" w:header="720" w:footer="720" w:gutter="0"/>
        </w:sectPr>
      </w:pPr>
    </w:p>
    <w:p>
      <w:pPr>
        <w:pStyle w:val="3"/>
        <w:rPr>
          <w:sz w:val="20"/>
        </w:rPr>
      </w:pPr>
    </w:p>
    <w:p>
      <w:pPr>
        <w:pStyle w:val="3"/>
        <w:spacing w:before="8"/>
        <w:rPr>
          <w:sz w:val="18"/>
        </w:rPr>
      </w:pPr>
    </w:p>
    <w:p>
      <w:pPr>
        <w:spacing w:before="90"/>
        <w:ind w:left="1103" w:right="0" w:firstLine="0"/>
        <w:jc w:val="left"/>
        <w:rPr>
          <w:b/>
          <w:sz w:val="24"/>
        </w:rPr>
      </w:pPr>
      <w:r>
        <w:rPr>
          <w:b/>
          <w:sz w:val="24"/>
          <w:u w:val="thick"/>
        </w:rPr>
        <w:t>Accommodation</w:t>
      </w:r>
    </w:p>
    <w:p>
      <w:pPr>
        <w:pStyle w:val="3"/>
        <w:rPr>
          <w:b/>
          <w:sz w:val="20"/>
        </w:rPr>
      </w:pPr>
    </w:p>
    <w:p>
      <w:pPr>
        <w:pStyle w:val="3"/>
        <w:rPr>
          <w:b/>
          <w:sz w:val="20"/>
        </w:rPr>
      </w:pPr>
    </w:p>
    <w:p>
      <w:pPr>
        <w:pStyle w:val="3"/>
        <w:rPr>
          <w:b/>
          <w:sz w:val="20"/>
        </w:rPr>
      </w:pPr>
    </w:p>
    <w:p>
      <w:pPr>
        <w:pStyle w:val="3"/>
        <w:spacing w:before="1"/>
        <w:rPr>
          <w:b/>
          <w:sz w:val="21"/>
        </w:rPr>
      </w:pPr>
    </w:p>
    <w:p>
      <w:pPr>
        <w:pStyle w:val="3"/>
        <w:spacing w:line="228" w:lineRule="auto"/>
        <w:ind w:left="280" w:right="1282"/>
      </w:pPr>
      <w:r>
        <w:t xml:space="preserve">Goa </w:t>
      </w:r>
      <w:r>
        <w:rPr>
          <w:spacing w:val="-3"/>
        </w:rPr>
        <w:t xml:space="preserve">Tourism </w:t>
      </w:r>
      <w:r>
        <w:t>Development Corporation. Ltd is having chain of 12 hotels (Hotel Residencies) and providing accommodation for the visiting tourists to the State. These hotel residencies are situated on prime Goan beaches, important cities, port town, and interior hinterlands and close</w:t>
      </w:r>
      <w:r>
        <w:rPr>
          <w:spacing w:val="-21"/>
        </w:rPr>
        <w:t xml:space="preserve"> </w:t>
      </w:r>
      <w:r>
        <w:t xml:space="preserve">to </w:t>
      </w:r>
      <w:r>
        <w:rPr>
          <w:spacing w:val="-4"/>
        </w:rPr>
        <w:t xml:space="preserve">World </w:t>
      </w:r>
      <w:r>
        <w:t xml:space="preserve">Heritage sites. Goa </w:t>
      </w:r>
      <w:r>
        <w:rPr>
          <w:spacing w:val="-3"/>
        </w:rPr>
        <w:t xml:space="preserve">Tourism </w:t>
      </w:r>
      <w:r>
        <w:t xml:space="preserve">Development Corporation. Ltd caters </w:t>
      </w:r>
      <w:r>
        <w:rPr>
          <w:spacing w:val="2"/>
        </w:rPr>
        <w:t xml:space="preserve">to </w:t>
      </w:r>
      <w:r>
        <w:t xml:space="preserve">domestic and international tourists and the room tariff varies from Rs. 500/- to Rs. 3,500/- per </w:t>
      </w:r>
      <w:r>
        <w:rPr>
          <w:spacing w:val="-5"/>
        </w:rPr>
        <w:t xml:space="preserve">day. </w:t>
      </w:r>
      <w:r>
        <w:t>All these residencies are having restaurant service, besides some are having conference halls, shopping centers, running variety of business activities in the residencies. The details of accommodation are as</w:t>
      </w:r>
      <w:r>
        <w:rPr>
          <w:spacing w:val="-5"/>
        </w:rPr>
        <w:t xml:space="preserve"> </w:t>
      </w:r>
      <w:r>
        <w:t>follows:</w:t>
      </w:r>
    </w:p>
    <w:p>
      <w:pPr>
        <w:pStyle w:val="3"/>
        <w:spacing w:before="3"/>
        <w:rPr>
          <w:sz w:val="22"/>
        </w:rPr>
      </w:pPr>
    </w:p>
    <w:tbl>
      <w:tblPr>
        <w:tblStyle w:val="5"/>
        <w:tblW w:w="0" w:type="auto"/>
        <w:tblInd w:w="2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026"/>
        <w:gridCol w:w="1163"/>
        <w:gridCol w:w="2485"/>
        <w:gridCol w:w="26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7" w:hRule="atLeast"/>
        </w:trPr>
        <w:tc>
          <w:tcPr>
            <w:tcW w:w="3026" w:type="dxa"/>
          </w:tcPr>
          <w:p>
            <w:pPr>
              <w:pStyle w:val="8"/>
              <w:spacing w:before="34" w:line="244" w:lineRule="exact"/>
              <w:ind w:left="115"/>
              <w:rPr>
                <w:b/>
                <w:sz w:val="24"/>
              </w:rPr>
            </w:pPr>
            <w:r>
              <w:rPr>
                <w:b/>
                <w:sz w:val="24"/>
              </w:rPr>
              <w:t>1. City</w:t>
            </w:r>
          </w:p>
        </w:tc>
        <w:tc>
          <w:tcPr>
            <w:tcW w:w="1163" w:type="dxa"/>
          </w:tcPr>
          <w:p>
            <w:pPr>
              <w:pStyle w:val="8"/>
              <w:rPr>
                <w:sz w:val="22"/>
              </w:rPr>
            </w:pPr>
          </w:p>
        </w:tc>
        <w:tc>
          <w:tcPr>
            <w:tcW w:w="2485" w:type="dxa"/>
          </w:tcPr>
          <w:p>
            <w:pPr>
              <w:pStyle w:val="8"/>
              <w:rPr>
                <w:sz w:val="22"/>
              </w:rPr>
            </w:pPr>
          </w:p>
        </w:tc>
        <w:tc>
          <w:tcPr>
            <w:tcW w:w="2686" w:type="dxa"/>
          </w:tcPr>
          <w:p>
            <w:pPr>
              <w:pStyle w:val="8"/>
              <w:rPr>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1" w:hRule="atLeast"/>
        </w:trPr>
        <w:tc>
          <w:tcPr>
            <w:tcW w:w="3026" w:type="dxa"/>
          </w:tcPr>
          <w:p>
            <w:pPr>
              <w:pStyle w:val="8"/>
              <w:rPr>
                <w:sz w:val="24"/>
              </w:rPr>
            </w:pPr>
          </w:p>
        </w:tc>
        <w:tc>
          <w:tcPr>
            <w:tcW w:w="1163" w:type="dxa"/>
          </w:tcPr>
          <w:p>
            <w:pPr>
              <w:pStyle w:val="8"/>
              <w:spacing w:line="270" w:lineRule="exact"/>
              <w:ind w:left="404"/>
              <w:rPr>
                <w:b/>
                <w:sz w:val="24"/>
              </w:rPr>
            </w:pPr>
            <w:r>
              <w:rPr>
                <w:b/>
                <w:sz w:val="24"/>
              </w:rPr>
              <w:t>No. of</w:t>
            </w:r>
          </w:p>
          <w:p>
            <w:pPr>
              <w:pStyle w:val="8"/>
              <w:spacing w:before="2" w:line="248" w:lineRule="exact"/>
              <w:ind w:left="353"/>
              <w:rPr>
                <w:b/>
                <w:sz w:val="24"/>
              </w:rPr>
            </w:pPr>
            <w:r>
              <w:rPr>
                <w:b/>
                <w:sz w:val="24"/>
              </w:rPr>
              <w:t>Rooms</w:t>
            </w:r>
          </w:p>
        </w:tc>
        <w:tc>
          <w:tcPr>
            <w:tcW w:w="2485" w:type="dxa"/>
          </w:tcPr>
          <w:p>
            <w:pPr>
              <w:pStyle w:val="8"/>
              <w:spacing w:line="270" w:lineRule="exact"/>
              <w:ind w:left="54"/>
              <w:rPr>
                <w:b/>
                <w:sz w:val="24"/>
              </w:rPr>
            </w:pPr>
            <w:r>
              <w:rPr>
                <w:b/>
                <w:sz w:val="24"/>
              </w:rPr>
              <w:t>Type of Rooms</w:t>
            </w:r>
          </w:p>
        </w:tc>
        <w:tc>
          <w:tcPr>
            <w:tcW w:w="2686" w:type="dxa"/>
          </w:tcPr>
          <w:p>
            <w:pPr>
              <w:pStyle w:val="8"/>
              <w:spacing w:line="270" w:lineRule="exact"/>
              <w:ind w:left="32"/>
              <w:rPr>
                <w:b/>
                <w:sz w:val="24"/>
              </w:rPr>
            </w:pPr>
            <w:r>
              <w:rPr>
                <w:b/>
                <w:sz w:val="24"/>
              </w:rPr>
              <w:t>Hall</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2" w:hRule="atLeast"/>
        </w:trPr>
        <w:tc>
          <w:tcPr>
            <w:tcW w:w="3026" w:type="dxa"/>
          </w:tcPr>
          <w:p>
            <w:pPr>
              <w:pStyle w:val="8"/>
              <w:tabs>
                <w:tab w:val="left" w:pos="624"/>
              </w:tabs>
              <w:spacing w:line="242" w:lineRule="exact"/>
              <w:ind w:left="115"/>
              <w:rPr>
                <w:sz w:val="24"/>
              </w:rPr>
            </w:pPr>
            <w:r>
              <w:rPr>
                <w:sz w:val="24"/>
              </w:rPr>
              <w:t>a)</w:t>
            </w:r>
            <w:r>
              <w:rPr>
                <w:sz w:val="24"/>
              </w:rPr>
              <w:tab/>
            </w:r>
            <w:r>
              <w:rPr>
                <w:sz w:val="24"/>
              </w:rPr>
              <w:t>Panaji</w:t>
            </w:r>
            <w:r>
              <w:rPr>
                <w:spacing w:val="-1"/>
                <w:sz w:val="24"/>
              </w:rPr>
              <w:t xml:space="preserve"> </w:t>
            </w:r>
            <w:r>
              <w:rPr>
                <w:sz w:val="24"/>
              </w:rPr>
              <w:t>Residency</w:t>
            </w:r>
          </w:p>
        </w:tc>
        <w:tc>
          <w:tcPr>
            <w:tcW w:w="1163" w:type="dxa"/>
          </w:tcPr>
          <w:p>
            <w:pPr>
              <w:pStyle w:val="8"/>
              <w:spacing w:line="242" w:lineRule="exact"/>
              <w:ind w:right="220"/>
              <w:jc w:val="right"/>
              <w:rPr>
                <w:sz w:val="24"/>
              </w:rPr>
            </w:pPr>
            <w:r>
              <w:rPr>
                <w:sz w:val="24"/>
              </w:rPr>
              <w:t>45</w:t>
            </w:r>
          </w:p>
        </w:tc>
        <w:tc>
          <w:tcPr>
            <w:tcW w:w="2485" w:type="dxa"/>
          </w:tcPr>
          <w:p>
            <w:pPr>
              <w:pStyle w:val="8"/>
              <w:spacing w:line="242" w:lineRule="exact"/>
              <w:ind w:left="57" w:right="-29"/>
              <w:rPr>
                <w:sz w:val="24"/>
              </w:rPr>
            </w:pPr>
            <w:r>
              <w:rPr>
                <w:sz w:val="24"/>
              </w:rPr>
              <w:t>Double Room,</w:t>
            </w:r>
            <w:r>
              <w:rPr>
                <w:spacing w:val="-49"/>
                <w:sz w:val="24"/>
              </w:rPr>
              <w:t xml:space="preserve"> </w:t>
            </w:r>
            <w:r>
              <w:rPr>
                <w:sz w:val="24"/>
              </w:rPr>
              <w:t>AC Room</w:t>
            </w:r>
          </w:p>
        </w:tc>
        <w:tc>
          <w:tcPr>
            <w:tcW w:w="2686" w:type="dxa"/>
          </w:tcPr>
          <w:p>
            <w:pPr>
              <w:pStyle w:val="8"/>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8" w:hRule="atLeast"/>
        </w:trPr>
        <w:tc>
          <w:tcPr>
            <w:tcW w:w="3026" w:type="dxa"/>
          </w:tcPr>
          <w:p>
            <w:pPr>
              <w:pStyle w:val="8"/>
              <w:tabs>
                <w:tab w:val="left" w:pos="643"/>
              </w:tabs>
              <w:spacing w:line="254" w:lineRule="exact"/>
              <w:ind w:left="115"/>
              <w:rPr>
                <w:sz w:val="24"/>
              </w:rPr>
            </w:pPr>
            <w:r>
              <w:rPr>
                <w:sz w:val="24"/>
              </w:rPr>
              <w:t>b)</w:t>
            </w:r>
            <w:r>
              <w:rPr>
                <w:sz w:val="24"/>
              </w:rPr>
              <w:tab/>
            </w:r>
            <w:r>
              <w:rPr>
                <w:sz w:val="24"/>
              </w:rPr>
              <w:t>Margao</w:t>
            </w:r>
            <w:r>
              <w:rPr>
                <w:spacing w:val="-1"/>
                <w:sz w:val="24"/>
              </w:rPr>
              <w:t xml:space="preserve"> </w:t>
            </w:r>
            <w:r>
              <w:rPr>
                <w:sz w:val="24"/>
              </w:rPr>
              <w:t>Residency</w:t>
            </w:r>
          </w:p>
        </w:tc>
        <w:tc>
          <w:tcPr>
            <w:tcW w:w="1163" w:type="dxa"/>
          </w:tcPr>
          <w:p>
            <w:pPr>
              <w:pStyle w:val="8"/>
              <w:spacing w:line="254" w:lineRule="exact"/>
              <w:ind w:right="222"/>
              <w:jc w:val="right"/>
              <w:rPr>
                <w:sz w:val="24"/>
              </w:rPr>
            </w:pPr>
            <w:r>
              <w:rPr>
                <w:sz w:val="24"/>
              </w:rPr>
              <w:t>70</w:t>
            </w:r>
          </w:p>
        </w:tc>
        <w:tc>
          <w:tcPr>
            <w:tcW w:w="2485" w:type="dxa"/>
          </w:tcPr>
          <w:p>
            <w:pPr>
              <w:pStyle w:val="8"/>
              <w:spacing w:line="254" w:lineRule="exact"/>
              <w:ind w:left="57"/>
              <w:rPr>
                <w:sz w:val="24"/>
              </w:rPr>
            </w:pPr>
            <w:r>
              <w:rPr>
                <w:sz w:val="24"/>
              </w:rPr>
              <w:t>Double Room, AC</w:t>
            </w:r>
          </w:p>
          <w:p>
            <w:pPr>
              <w:pStyle w:val="8"/>
              <w:spacing w:line="264" w:lineRule="exact"/>
              <w:ind w:left="57"/>
              <w:rPr>
                <w:sz w:val="24"/>
              </w:rPr>
            </w:pPr>
            <w:r>
              <w:rPr>
                <w:sz w:val="24"/>
              </w:rPr>
              <w:t>Room, AC suite/DLX</w:t>
            </w:r>
          </w:p>
        </w:tc>
        <w:tc>
          <w:tcPr>
            <w:tcW w:w="2686" w:type="dxa"/>
          </w:tcPr>
          <w:p>
            <w:pPr>
              <w:pStyle w:val="8"/>
              <w:spacing w:line="254" w:lineRule="exact"/>
              <w:ind w:left="39"/>
              <w:rPr>
                <w:sz w:val="24"/>
              </w:rPr>
            </w:pPr>
            <w:r>
              <w:rPr>
                <w:sz w:val="24"/>
              </w:rPr>
              <w:t>Mini AC (40)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trPr>
        <w:tc>
          <w:tcPr>
            <w:tcW w:w="3026" w:type="dxa"/>
          </w:tcPr>
          <w:p>
            <w:pPr>
              <w:pStyle w:val="8"/>
              <w:tabs>
                <w:tab w:val="left" w:pos="624"/>
              </w:tabs>
              <w:spacing w:line="255" w:lineRule="exact"/>
              <w:ind w:left="115"/>
              <w:rPr>
                <w:sz w:val="24"/>
              </w:rPr>
            </w:pPr>
            <w:r>
              <w:rPr>
                <w:sz w:val="24"/>
              </w:rPr>
              <w:t>c)</w:t>
            </w:r>
            <w:r>
              <w:rPr>
                <w:sz w:val="24"/>
              </w:rPr>
              <w:tab/>
            </w:r>
            <w:r>
              <w:rPr>
                <w:sz w:val="24"/>
              </w:rPr>
              <w:t>Mapusa</w:t>
            </w:r>
            <w:r>
              <w:rPr>
                <w:spacing w:val="-2"/>
                <w:sz w:val="24"/>
              </w:rPr>
              <w:t xml:space="preserve"> </w:t>
            </w:r>
            <w:r>
              <w:rPr>
                <w:sz w:val="24"/>
              </w:rPr>
              <w:t>Residency</w:t>
            </w:r>
          </w:p>
        </w:tc>
        <w:tc>
          <w:tcPr>
            <w:tcW w:w="1163" w:type="dxa"/>
          </w:tcPr>
          <w:p>
            <w:pPr>
              <w:pStyle w:val="8"/>
              <w:spacing w:line="255" w:lineRule="exact"/>
              <w:ind w:right="220"/>
              <w:jc w:val="right"/>
              <w:rPr>
                <w:sz w:val="24"/>
              </w:rPr>
            </w:pPr>
            <w:r>
              <w:rPr>
                <w:sz w:val="24"/>
              </w:rPr>
              <w:t>48</w:t>
            </w:r>
          </w:p>
        </w:tc>
        <w:tc>
          <w:tcPr>
            <w:tcW w:w="2485" w:type="dxa"/>
          </w:tcPr>
          <w:p>
            <w:pPr>
              <w:pStyle w:val="8"/>
              <w:spacing w:line="252" w:lineRule="exact"/>
              <w:ind w:left="57"/>
              <w:rPr>
                <w:sz w:val="24"/>
              </w:rPr>
            </w:pPr>
            <w:r>
              <w:rPr>
                <w:sz w:val="24"/>
              </w:rPr>
              <w:t>Double Room, AC</w:t>
            </w:r>
          </w:p>
          <w:p>
            <w:pPr>
              <w:pStyle w:val="8"/>
              <w:spacing w:before="2" w:line="269" w:lineRule="exact"/>
              <w:ind w:left="57"/>
              <w:rPr>
                <w:sz w:val="24"/>
              </w:rPr>
            </w:pPr>
            <w:r>
              <w:rPr>
                <w:sz w:val="24"/>
              </w:rPr>
              <w:t>Room, AC suite/DLX</w:t>
            </w:r>
          </w:p>
        </w:tc>
        <w:tc>
          <w:tcPr>
            <w:tcW w:w="2686" w:type="dxa"/>
          </w:tcPr>
          <w:p>
            <w:pPr>
              <w:pStyle w:val="8"/>
              <w:spacing w:line="252" w:lineRule="exact"/>
              <w:ind w:left="39"/>
              <w:rPr>
                <w:sz w:val="24"/>
              </w:rPr>
            </w:pPr>
            <w:r>
              <w:rPr>
                <w:sz w:val="24"/>
              </w:rPr>
              <w:t>Main Non AC (500), Mini</w:t>
            </w:r>
          </w:p>
          <w:p>
            <w:pPr>
              <w:pStyle w:val="8"/>
              <w:spacing w:before="2" w:line="269" w:lineRule="exact"/>
              <w:ind w:left="24"/>
              <w:rPr>
                <w:sz w:val="24"/>
              </w:rPr>
            </w:pPr>
            <w:r>
              <w:rPr>
                <w:sz w:val="24"/>
              </w:rPr>
              <w:t>AC (60)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trPr>
        <w:tc>
          <w:tcPr>
            <w:tcW w:w="3026" w:type="dxa"/>
          </w:tcPr>
          <w:p>
            <w:pPr>
              <w:pStyle w:val="8"/>
              <w:tabs>
                <w:tab w:val="left" w:pos="638"/>
              </w:tabs>
              <w:spacing w:line="248" w:lineRule="exact"/>
              <w:ind w:left="115"/>
              <w:rPr>
                <w:sz w:val="24"/>
              </w:rPr>
            </w:pPr>
            <w:r>
              <w:rPr>
                <w:sz w:val="24"/>
              </w:rPr>
              <w:t>d)</w:t>
            </w:r>
            <w:r>
              <w:rPr>
                <w:sz w:val="24"/>
              </w:rPr>
              <w:tab/>
            </w:r>
            <w:r>
              <w:rPr>
                <w:spacing w:val="-6"/>
                <w:sz w:val="24"/>
              </w:rPr>
              <w:t>Vasco</w:t>
            </w:r>
            <w:r>
              <w:rPr>
                <w:sz w:val="24"/>
              </w:rPr>
              <w:t xml:space="preserve"> Residency</w:t>
            </w:r>
          </w:p>
        </w:tc>
        <w:tc>
          <w:tcPr>
            <w:tcW w:w="1163" w:type="dxa"/>
          </w:tcPr>
          <w:p>
            <w:pPr>
              <w:pStyle w:val="8"/>
              <w:spacing w:line="248" w:lineRule="exact"/>
              <w:ind w:right="249"/>
              <w:jc w:val="right"/>
              <w:rPr>
                <w:sz w:val="24"/>
              </w:rPr>
            </w:pPr>
            <w:r>
              <w:rPr>
                <w:sz w:val="24"/>
              </w:rPr>
              <w:t>64</w:t>
            </w:r>
          </w:p>
        </w:tc>
        <w:tc>
          <w:tcPr>
            <w:tcW w:w="2485" w:type="dxa"/>
          </w:tcPr>
          <w:p>
            <w:pPr>
              <w:pStyle w:val="8"/>
              <w:spacing w:line="248" w:lineRule="exact"/>
              <w:ind w:left="57" w:right="-29"/>
              <w:rPr>
                <w:sz w:val="24"/>
              </w:rPr>
            </w:pPr>
            <w:r>
              <w:rPr>
                <w:sz w:val="24"/>
              </w:rPr>
              <w:t>Double Room,</w:t>
            </w:r>
            <w:r>
              <w:rPr>
                <w:spacing w:val="-49"/>
                <w:sz w:val="24"/>
              </w:rPr>
              <w:t xml:space="preserve"> </w:t>
            </w:r>
            <w:r>
              <w:rPr>
                <w:sz w:val="24"/>
              </w:rPr>
              <w:t>AC Room</w:t>
            </w:r>
          </w:p>
        </w:tc>
        <w:tc>
          <w:tcPr>
            <w:tcW w:w="2686" w:type="dxa"/>
          </w:tcPr>
          <w:p>
            <w:pPr>
              <w:pStyle w:val="8"/>
              <w:spacing w:line="248" w:lineRule="exact"/>
              <w:ind w:left="29"/>
              <w:rPr>
                <w:sz w:val="24"/>
              </w:rPr>
            </w:pPr>
            <w:r>
              <w:rPr>
                <w:sz w:val="24"/>
              </w:rPr>
              <w:t>Main Non AC (500), Mini</w:t>
            </w:r>
          </w:p>
          <w:p>
            <w:pPr>
              <w:pStyle w:val="8"/>
              <w:spacing w:before="9" w:line="266" w:lineRule="exact"/>
              <w:ind w:left="53"/>
              <w:rPr>
                <w:sz w:val="24"/>
              </w:rPr>
            </w:pPr>
            <w:r>
              <w:rPr>
                <w:sz w:val="24"/>
              </w:rPr>
              <w:t>AC (40)</w:t>
            </w:r>
          </w:p>
        </w:tc>
      </w:tr>
    </w:tbl>
    <w:p>
      <w:pPr>
        <w:pStyle w:val="3"/>
        <w:rPr>
          <w:sz w:val="20"/>
        </w:rPr>
      </w:pPr>
    </w:p>
    <w:p>
      <w:pPr>
        <w:pStyle w:val="3"/>
        <w:spacing w:before="7"/>
        <w:rPr>
          <w:sz w:val="27"/>
        </w:r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81"/>
        <w:gridCol w:w="999"/>
        <w:gridCol w:w="2441"/>
        <w:gridCol w:w="1580"/>
        <w:gridCol w:w="18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 w:hRule="atLeast"/>
        </w:trPr>
        <w:tc>
          <w:tcPr>
            <w:tcW w:w="2681" w:type="dxa"/>
          </w:tcPr>
          <w:p>
            <w:pPr>
              <w:pStyle w:val="8"/>
              <w:spacing w:line="248" w:lineRule="exact"/>
              <w:ind w:left="146"/>
              <w:rPr>
                <w:b/>
                <w:sz w:val="24"/>
              </w:rPr>
            </w:pPr>
            <w:r>
              <w:rPr>
                <w:b/>
                <w:sz w:val="24"/>
              </w:rPr>
              <w:t>2. Beach</w:t>
            </w:r>
          </w:p>
        </w:tc>
        <w:tc>
          <w:tcPr>
            <w:tcW w:w="999" w:type="dxa"/>
          </w:tcPr>
          <w:p>
            <w:pPr>
              <w:pStyle w:val="8"/>
              <w:rPr>
                <w:sz w:val="18"/>
              </w:rPr>
            </w:pPr>
          </w:p>
        </w:tc>
        <w:tc>
          <w:tcPr>
            <w:tcW w:w="2441" w:type="dxa"/>
          </w:tcPr>
          <w:p>
            <w:pPr>
              <w:pStyle w:val="8"/>
              <w:rPr>
                <w:sz w:val="18"/>
              </w:rPr>
            </w:pPr>
          </w:p>
        </w:tc>
        <w:tc>
          <w:tcPr>
            <w:tcW w:w="1580" w:type="dxa"/>
          </w:tcPr>
          <w:p>
            <w:pPr>
              <w:pStyle w:val="8"/>
              <w:rPr>
                <w:sz w:val="18"/>
              </w:rPr>
            </w:pPr>
          </w:p>
        </w:tc>
        <w:tc>
          <w:tcPr>
            <w:tcW w:w="1821" w:type="dxa"/>
          </w:tcPr>
          <w:p>
            <w:pPr>
              <w:pStyle w:val="8"/>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2681" w:type="dxa"/>
          </w:tcPr>
          <w:p>
            <w:pPr>
              <w:pStyle w:val="8"/>
              <w:rPr>
                <w:sz w:val="20"/>
              </w:rPr>
            </w:pPr>
          </w:p>
        </w:tc>
        <w:tc>
          <w:tcPr>
            <w:tcW w:w="999" w:type="dxa"/>
          </w:tcPr>
          <w:p>
            <w:pPr>
              <w:pStyle w:val="8"/>
              <w:rPr>
                <w:sz w:val="20"/>
              </w:rPr>
            </w:pPr>
          </w:p>
        </w:tc>
        <w:tc>
          <w:tcPr>
            <w:tcW w:w="2441" w:type="dxa"/>
          </w:tcPr>
          <w:p>
            <w:pPr>
              <w:pStyle w:val="8"/>
              <w:rPr>
                <w:sz w:val="20"/>
              </w:rPr>
            </w:pPr>
          </w:p>
        </w:tc>
        <w:tc>
          <w:tcPr>
            <w:tcW w:w="1580" w:type="dxa"/>
          </w:tcPr>
          <w:p>
            <w:pPr>
              <w:pStyle w:val="8"/>
              <w:rPr>
                <w:sz w:val="20"/>
              </w:rPr>
            </w:pPr>
          </w:p>
        </w:tc>
        <w:tc>
          <w:tcPr>
            <w:tcW w:w="1821" w:type="dxa"/>
          </w:tcPr>
          <w:p>
            <w:pPr>
              <w:pStyle w:val="8"/>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2681" w:type="dxa"/>
          </w:tcPr>
          <w:p>
            <w:pPr>
              <w:pStyle w:val="8"/>
              <w:rPr>
                <w:sz w:val="24"/>
              </w:rPr>
            </w:pPr>
          </w:p>
        </w:tc>
        <w:tc>
          <w:tcPr>
            <w:tcW w:w="999" w:type="dxa"/>
          </w:tcPr>
          <w:p>
            <w:pPr>
              <w:pStyle w:val="8"/>
              <w:spacing w:before="58" w:line="242" w:lineRule="exact"/>
              <w:ind w:left="213" w:right="132" w:hanging="12"/>
              <w:rPr>
                <w:b/>
                <w:sz w:val="24"/>
              </w:rPr>
            </w:pPr>
            <w:r>
              <w:rPr>
                <w:b/>
                <w:sz w:val="24"/>
              </w:rPr>
              <w:t>No. of Room</w:t>
            </w:r>
          </w:p>
        </w:tc>
        <w:tc>
          <w:tcPr>
            <w:tcW w:w="2441" w:type="dxa"/>
          </w:tcPr>
          <w:p>
            <w:pPr>
              <w:pStyle w:val="8"/>
              <w:spacing w:before="27"/>
              <w:ind w:left="95"/>
              <w:rPr>
                <w:b/>
                <w:sz w:val="24"/>
              </w:rPr>
            </w:pPr>
            <w:r>
              <w:rPr>
                <w:b/>
                <w:sz w:val="24"/>
              </w:rPr>
              <w:t>Type of Rooms</w:t>
            </w:r>
          </w:p>
        </w:tc>
        <w:tc>
          <w:tcPr>
            <w:tcW w:w="1580" w:type="dxa"/>
          </w:tcPr>
          <w:p>
            <w:pPr>
              <w:pStyle w:val="8"/>
              <w:spacing w:before="27"/>
              <w:ind w:left="97"/>
              <w:rPr>
                <w:b/>
                <w:sz w:val="24"/>
              </w:rPr>
            </w:pPr>
            <w:r>
              <w:rPr>
                <w:b/>
                <w:sz w:val="24"/>
              </w:rPr>
              <w:t>Hall</w:t>
            </w:r>
          </w:p>
        </w:tc>
        <w:tc>
          <w:tcPr>
            <w:tcW w:w="1821" w:type="dxa"/>
          </w:tcPr>
          <w:p>
            <w:pPr>
              <w:pStyle w:val="8"/>
              <w:spacing w:line="300" w:lineRule="exact"/>
              <w:ind w:left="96"/>
              <w:rPr>
                <w:b/>
                <w:sz w:val="27"/>
              </w:rPr>
            </w:pPr>
            <w:r>
              <w:rPr>
                <w:b/>
                <w:sz w:val="27"/>
              </w:rPr>
              <w:t>Lawns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2681" w:type="dxa"/>
          </w:tcPr>
          <w:p>
            <w:pPr>
              <w:pStyle w:val="8"/>
              <w:spacing w:before="25"/>
              <w:ind w:left="146"/>
              <w:rPr>
                <w:sz w:val="24"/>
              </w:rPr>
            </w:pPr>
            <w:r>
              <w:rPr>
                <w:sz w:val="24"/>
              </w:rPr>
              <w:t>a) Calangute Residency</w:t>
            </w:r>
          </w:p>
        </w:tc>
        <w:tc>
          <w:tcPr>
            <w:tcW w:w="999" w:type="dxa"/>
          </w:tcPr>
          <w:p>
            <w:pPr>
              <w:pStyle w:val="8"/>
              <w:spacing w:before="25"/>
              <w:ind w:left="361" w:right="337"/>
              <w:jc w:val="center"/>
              <w:rPr>
                <w:sz w:val="24"/>
              </w:rPr>
            </w:pPr>
            <w:r>
              <w:rPr>
                <w:sz w:val="24"/>
              </w:rPr>
              <w:t>58</w:t>
            </w:r>
          </w:p>
        </w:tc>
        <w:tc>
          <w:tcPr>
            <w:tcW w:w="2441" w:type="dxa"/>
          </w:tcPr>
          <w:p>
            <w:pPr>
              <w:pStyle w:val="8"/>
              <w:spacing w:before="25"/>
              <w:ind w:left="95"/>
              <w:rPr>
                <w:sz w:val="24"/>
              </w:rPr>
            </w:pPr>
            <w:r>
              <w:rPr>
                <w:sz w:val="24"/>
              </w:rPr>
              <w:t>Double Room, AC</w:t>
            </w:r>
          </w:p>
          <w:p>
            <w:pPr>
              <w:pStyle w:val="8"/>
              <w:spacing w:before="48" w:line="249" w:lineRule="exact"/>
              <w:ind w:left="95"/>
              <w:rPr>
                <w:sz w:val="24"/>
              </w:rPr>
            </w:pPr>
            <w:r>
              <w:rPr>
                <w:sz w:val="24"/>
              </w:rPr>
              <w:t>Room, AC suite/DLX</w:t>
            </w:r>
          </w:p>
        </w:tc>
        <w:tc>
          <w:tcPr>
            <w:tcW w:w="1580" w:type="dxa"/>
          </w:tcPr>
          <w:p>
            <w:pPr>
              <w:pStyle w:val="8"/>
              <w:rPr>
                <w:sz w:val="24"/>
              </w:rPr>
            </w:pPr>
          </w:p>
        </w:tc>
        <w:tc>
          <w:tcPr>
            <w:tcW w:w="1821" w:type="dxa"/>
          </w:tcPr>
          <w:p>
            <w:pPr>
              <w:pStyle w:val="8"/>
              <w:spacing w:line="305" w:lineRule="exact"/>
              <w:ind w:left="96"/>
              <w:rPr>
                <w:b/>
                <w:sz w:val="27"/>
              </w:rPr>
            </w:pPr>
            <w:r>
              <w:rPr>
                <w:b/>
                <w:sz w:val="27"/>
              </w:rPr>
              <w:t>Calangute</w:t>
            </w:r>
          </w:p>
          <w:p>
            <w:pPr>
              <w:pStyle w:val="8"/>
              <w:spacing w:before="4" w:line="289" w:lineRule="exact"/>
              <w:ind w:left="96"/>
              <w:rPr>
                <w:b/>
                <w:sz w:val="27"/>
              </w:rPr>
            </w:pPr>
            <w:r>
              <w:rPr>
                <w:b/>
                <w:sz w:val="27"/>
              </w:rPr>
              <w:t>Lawns (500)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2" w:hRule="atLeast"/>
        </w:trPr>
        <w:tc>
          <w:tcPr>
            <w:tcW w:w="2681" w:type="dxa"/>
          </w:tcPr>
          <w:p>
            <w:pPr>
              <w:pStyle w:val="8"/>
              <w:tabs>
                <w:tab w:val="left" w:pos="674"/>
              </w:tabs>
              <w:spacing w:before="4" w:line="262" w:lineRule="exact"/>
              <w:ind w:left="146" w:right="1013"/>
              <w:rPr>
                <w:sz w:val="24"/>
              </w:rPr>
            </w:pPr>
            <w:r>
              <w:rPr>
                <w:sz w:val="24"/>
              </w:rPr>
              <w:t>b)</w:t>
            </w:r>
            <w:r>
              <w:rPr>
                <w:sz w:val="24"/>
              </w:rPr>
              <w:tab/>
            </w:r>
            <w:r>
              <w:rPr>
                <w:spacing w:val="-3"/>
                <w:sz w:val="24"/>
              </w:rPr>
              <w:t xml:space="preserve">Calangute </w:t>
            </w:r>
            <w:r>
              <w:rPr>
                <w:sz w:val="24"/>
              </w:rPr>
              <w:t>Residency</w:t>
            </w:r>
          </w:p>
        </w:tc>
        <w:tc>
          <w:tcPr>
            <w:tcW w:w="999" w:type="dxa"/>
          </w:tcPr>
          <w:p>
            <w:pPr>
              <w:pStyle w:val="8"/>
              <w:spacing w:line="266" w:lineRule="exact"/>
              <w:ind w:left="361" w:right="337"/>
              <w:jc w:val="center"/>
              <w:rPr>
                <w:sz w:val="24"/>
              </w:rPr>
            </w:pPr>
            <w:r>
              <w:rPr>
                <w:sz w:val="24"/>
              </w:rPr>
              <w:t>30</w:t>
            </w:r>
          </w:p>
        </w:tc>
        <w:tc>
          <w:tcPr>
            <w:tcW w:w="2441" w:type="dxa"/>
          </w:tcPr>
          <w:p>
            <w:pPr>
              <w:pStyle w:val="8"/>
              <w:spacing w:line="266" w:lineRule="exact"/>
              <w:ind w:left="95"/>
              <w:rPr>
                <w:sz w:val="24"/>
              </w:rPr>
            </w:pPr>
            <w:r>
              <w:rPr>
                <w:sz w:val="24"/>
              </w:rPr>
              <w:t>Double Room, AC</w:t>
            </w:r>
          </w:p>
          <w:p>
            <w:pPr>
              <w:pStyle w:val="8"/>
              <w:spacing w:before="2" w:line="254" w:lineRule="exact"/>
              <w:ind w:left="95"/>
              <w:rPr>
                <w:sz w:val="24"/>
              </w:rPr>
            </w:pPr>
            <w:r>
              <w:rPr>
                <w:sz w:val="24"/>
              </w:rPr>
              <w:t>Room, Dormitory</w:t>
            </w:r>
          </w:p>
        </w:tc>
        <w:tc>
          <w:tcPr>
            <w:tcW w:w="1580" w:type="dxa"/>
          </w:tcPr>
          <w:p>
            <w:pPr>
              <w:pStyle w:val="8"/>
              <w:rPr>
                <w:sz w:val="24"/>
              </w:rPr>
            </w:pPr>
          </w:p>
        </w:tc>
        <w:tc>
          <w:tcPr>
            <w:tcW w:w="1821" w:type="dxa"/>
          </w:tcPr>
          <w:p>
            <w:pPr>
              <w:pStyle w:val="8"/>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atLeast"/>
        </w:trPr>
        <w:tc>
          <w:tcPr>
            <w:tcW w:w="2681" w:type="dxa"/>
          </w:tcPr>
          <w:p>
            <w:pPr>
              <w:pStyle w:val="8"/>
              <w:tabs>
                <w:tab w:val="left" w:pos="655"/>
              </w:tabs>
              <w:spacing w:line="268" w:lineRule="exact"/>
              <w:ind w:left="146"/>
              <w:rPr>
                <w:sz w:val="24"/>
              </w:rPr>
            </w:pPr>
            <w:r>
              <w:rPr>
                <w:sz w:val="24"/>
              </w:rPr>
              <w:t>c)</w:t>
            </w:r>
            <w:r>
              <w:rPr>
                <w:sz w:val="24"/>
              </w:rPr>
              <w:tab/>
            </w:r>
            <w:r>
              <w:rPr>
                <w:sz w:val="24"/>
              </w:rPr>
              <w:t>Miramar</w:t>
            </w:r>
            <w:r>
              <w:rPr>
                <w:spacing w:val="-2"/>
                <w:sz w:val="24"/>
              </w:rPr>
              <w:t xml:space="preserve"> </w:t>
            </w:r>
            <w:r>
              <w:rPr>
                <w:sz w:val="24"/>
              </w:rPr>
              <w:t>Residency</w:t>
            </w:r>
          </w:p>
        </w:tc>
        <w:tc>
          <w:tcPr>
            <w:tcW w:w="999" w:type="dxa"/>
          </w:tcPr>
          <w:p>
            <w:pPr>
              <w:pStyle w:val="8"/>
              <w:spacing w:line="268" w:lineRule="exact"/>
              <w:ind w:left="361" w:right="337"/>
              <w:jc w:val="center"/>
              <w:rPr>
                <w:sz w:val="24"/>
              </w:rPr>
            </w:pPr>
            <w:r>
              <w:rPr>
                <w:sz w:val="24"/>
              </w:rPr>
              <w:t>60</w:t>
            </w:r>
          </w:p>
        </w:tc>
        <w:tc>
          <w:tcPr>
            <w:tcW w:w="2441" w:type="dxa"/>
          </w:tcPr>
          <w:p>
            <w:pPr>
              <w:pStyle w:val="8"/>
              <w:spacing w:line="232" w:lineRule="auto"/>
              <w:ind w:left="95"/>
              <w:rPr>
                <w:sz w:val="24"/>
              </w:rPr>
            </w:pPr>
            <w:r>
              <w:rPr>
                <w:sz w:val="24"/>
              </w:rPr>
              <w:t>Double Room, AC Room, AC suite/DLX</w:t>
            </w:r>
          </w:p>
        </w:tc>
        <w:tc>
          <w:tcPr>
            <w:tcW w:w="1580" w:type="dxa"/>
          </w:tcPr>
          <w:p>
            <w:pPr>
              <w:pStyle w:val="8"/>
              <w:spacing w:line="230" w:lineRule="auto"/>
              <w:ind w:left="97" w:right="3"/>
              <w:rPr>
                <w:sz w:val="24"/>
              </w:rPr>
            </w:pPr>
            <w:r>
              <w:rPr>
                <w:sz w:val="24"/>
              </w:rPr>
              <w:t>Main AC (200),</w:t>
            </w:r>
          </w:p>
          <w:p>
            <w:pPr>
              <w:pStyle w:val="8"/>
              <w:spacing w:line="270" w:lineRule="exact"/>
              <w:ind w:left="97"/>
              <w:rPr>
                <w:sz w:val="24"/>
              </w:rPr>
            </w:pPr>
            <w:r>
              <w:rPr>
                <w:sz w:val="24"/>
              </w:rPr>
              <w:t>Mini AC (40)</w:t>
            </w:r>
          </w:p>
        </w:tc>
        <w:tc>
          <w:tcPr>
            <w:tcW w:w="1821" w:type="dxa"/>
          </w:tcPr>
          <w:p>
            <w:pPr>
              <w:pStyle w:val="8"/>
              <w:spacing w:line="232" w:lineRule="auto"/>
              <w:ind w:left="96" w:right="205"/>
              <w:rPr>
                <w:sz w:val="24"/>
              </w:rPr>
            </w:pPr>
            <w:r>
              <w:rPr>
                <w:sz w:val="24"/>
              </w:rPr>
              <w:t>Coconut Grove (300), Miramar</w:t>
            </w:r>
          </w:p>
          <w:p>
            <w:pPr>
              <w:pStyle w:val="8"/>
              <w:spacing w:before="8" w:line="261" w:lineRule="exact"/>
              <w:ind w:left="96"/>
              <w:rPr>
                <w:sz w:val="24"/>
              </w:rPr>
            </w:pPr>
            <w:r>
              <w:rPr>
                <w:sz w:val="24"/>
              </w:rPr>
              <w:t>Lawns (100)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2681" w:type="dxa"/>
          </w:tcPr>
          <w:p>
            <w:pPr>
              <w:pStyle w:val="8"/>
              <w:tabs>
                <w:tab w:val="left" w:pos="674"/>
              </w:tabs>
              <w:spacing w:line="263" w:lineRule="exact"/>
              <w:ind w:left="146"/>
              <w:rPr>
                <w:sz w:val="24"/>
              </w:rPr>
            </w:pPr>
            <w:r>
              <w:rPr>
                <w:sz w:val="24"/>
              </w:rPr>
              <w:t>d)</w:t>
            </w:r>
            <w:r>
              <w:rPr>
                <w:sz w:val="24"/>
              </w:rPr>
              <w:tab/>
            </w:r>
            <w:r>
              <w:rPr>
                <w:sz w:val="24"/>
              </w:rPr>
              <w:t>Colva</w:t>
            </w:r>
            <w:r>
              <w:rPr>
                <w:spacing w:val="-2"/>
                <w:sz w:val="24"/>
              </w:rPr>
              <w:t xml:space="preserve"> </w:t>
            </w:r>
            <w:r>
              <w:rPr>
                <w:sz w:val="24"/>
              </w:rPr>
              <w:t>Residency</w:t>
            </w:r>
          </w:p>
        </w:tc>
        <w:tc>
          <w:tcPr>
            <w:tcW w:w="999" w:type="dxa"/>
          </w:tcPr>
          <w:p>
            <w:pPr>
              <w:pStyle w:val="8"/>
              <w:spacing w:line="263" w:lineRule="exact"/>
              <w:ind w:left="361" w:right="337"/>
              <w:jc w:val="center"/>
              <w:rPr>
                <w:sz w:val="24"/>
              </w:rPr>
            </w:pPr>
            <w:r>
              <w:rPr>
                <w:sz w:val="24"/>
              </w:rPr>
              <w:t>47</w:t>
            </w:r>
          </w:p>
        </w:tc>
        <w:tc>
          <w:tcPr>
            <w:tcW w:w="2441" w:type="dxa"/>
          </w:tcPr>
          <w:p>
            <w:pPr>
              <w:pStyle w:val="8"/>
              <w:spacing w:line="263" w:lineRule="exact"/>
              <w:ind w:left="95"/>
              <w:rPr>
                <w:sz w:val="24"/>
              </w:rPr>
            </w:pPr>
            <w:r>
              <w:rPr>
                <w:sz w:val="24"/>
              </w:rPr>
              <w:t>Double Room, AC</w:t>
            </w:r>
          </w:p>
          <w:p>
            <w:pPr>
              <w:pStyle w:val="8"/>
              <w:spacing w:before="7" w:line="261" w:lineRule="exact"/>
              <w:ind w:left="95"/>
              <w:rPr>
                <w:sz w:val="24"/>
              </w:rPr>
            </w:pPr>
            <w:r>
              <w:rPr>
                <w:sz w:val="24"/>
              </w:rPr>
              <w:t>Room</w:t>
            </w:r>
          </w:p>
        </w:tc>
        <w:tc>
          <w:tcPr>
            <w:tcW w:w="1580" w:type="dxa"/>
          </w:tcPr>
          <w:p>
            <w:pPr>
              <w:pStyle w:val="8"/>
              <w:rPr>
                <w:sz w:val="24"/>
              </w:rPr>
            </w:pPr>
          </w:p>
        </w:tc>
        <w:tc>
          <w:tcPr>
            <w:tcW w:w="1821" w:type="dxa"/>
          </w:tcPr>
          <w:p>
            <w:pPr>
              <w:pStyle w:val="8"/>
              <w:spacing w:line="263" w:lineRule="exact"/>
              <w:ind w:left="96"/>
              <w:rPr>
                <w:sz w:val="24"/>
              </w:rPr>
            </w:pPr>
            <w:r>
              <w:rPr>
                <w:sz w:val="24"/>
              </w:rPr>
              <w:t>Colva Lawns</w:t>
            </w:r>
          </w:p>
          <w:p>
            <w:pPr>
              <w:pStyle w:val="8"/>
              <w:spacing w:before="7" w:line="261" w:lineRule="exact"/>
              <w:ind w:left="96"/>
              <w:rPr>
                <w:sz w:val="24"/>
              </w:rPr>
            </w:pPr>
            <w:r>
              <w:rPr>
                <w:sz w:val="24"/>
              </w:rPr>
              <w:t>(200)</w:t>
            </w:r>
          </w:p>
        </w:tc>
      </w:tr>
    </w:tbl>
    <w:p>
      <w:pPr>
        <w:pStyle w:val="3"/>
        <w:ind w:left="280"/>
      </w:pPr>
      <w:r>
        <w:t>-</w:t>
      </w:r>
    </w:p>
    <w:p>
      <w:pPr>
        <w:spacing w:after="0"/>
        <w:sectPr>
          <w:pgSz w:w="12240" w:h="15840"/>
          <w:pgMar w:top="1500" w:right="220" w:bottom="280" w:left="1160" w:header="720" w:footer="720" w:gutter="0"/>
        </w:sectPr>
      </w:pPr>
    </w:p>
    <w:p>
      <w:pPr>
        <w:pStyle w:val="3"/>
        <w:rPr>
          <w:sz w:val="20"/>
        </w:rPr>
      </w:pPr>
    </w:p>
    <w:p>
      <w:pPr>
        <w:pStyle w:val="3"/>
        <w:rPr>
          <w:sz w:val="20"/>
        </w:rPr>
      </w:pPr>
    </w:p>
    <w:p>
      <w:pPr>
        <w:pStyle w:val="3"/>
        <w:spacing w:before="7"/>
        <w:rPr>
          <w:sz w:val="11"/>
        </w:r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1"/>
        <w:gridCol w:w="2179"/>
        <w:gridCol w:w="998"/>
        <w:gridCol w:w="2421"/>
        <w:gridCol w:w="1598"/>
        <w:gridCol w:w="1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1" w:hRule="atLeast"/>
        </w:trPr>
        <w:tc>
          <w:tcPr>
            <w:tcW w:w="2680" w:type="dxa"/>
            <w:gridSpan w:val="2"/>
          </w:tcPr>
          <w:p>
            <w:pPr>
              <w:pStyle w:val="8"/>
              <w:rPr>
                <w:sz w:val="26"/>
              </w:rPr>
            </w:pPr>
          </w:p>
          <w:p>
            <w:pPr>
              <w:pStyle w:val="8"/>
              <w:spacing w:before="2"/>
              <w:rPr>
                <w:sz w:val="21"/>
              </w:rPr>
            </w:pPr>
          </w:p>
          <w:p>
            <w:pPr>
              <w:pStyle w:val="8"/>
              <w:spacing w:before="1" w:line="259" w:lineRule="exact"/>
              <w:ind w:left="146"/>
              <w:rPr>
                <w:b/>
                <w:sz w:val="24"/>
              </w:rPr>
            </w:pPr>
            <w:r>
              <w:rPr>
                <w:b/>
                <w:sz w:val="24"/>
              </w:rPr>
              <w:t>3. Eco</w:t>
            </w:r>
          </w:p>
        </w:tc>
        <w:tc>
          <w:tcPr>
            <w:tcW w:w="998" w:type="dxa"/>
          </w:tcPr>
          <w:p>
            <w:pPr>
              <w:pStyle w:val="8"/>
              <w:rPr>
                <w:sz w:val="22"/>
              </w:rPr>
            </w:pPr>
          </w:p>
        </w:tc>
        <w:tc>
          <w:tcPr>
            <w:tcW w:w="2421" w:type="dxa"/>
          </w:tcPr>
          <w:p>
            <w:pPr>
              <w:pStyle w:val="8"/>
              <w:rPr>
                <w:sz w:val="22"/>
              </w:rPr>
            </w:pPr>
          </w:p>
        </w:tc>
        <w:tc>
          <w:tcPr>
            <w:tcW w:w="1598" w:type="dxa"/>
          </w:tcPr>
          <w:p>
            <w:pPr>
              <w:pStyle w:val="8"/>
              <w:rPr>
                <w:sz w:val="22"/>
              </w:rPr>
            </w:pPr>
          </w:p>
        </w:tc>
        <w:tc>
          <w:tcPr>
            <w:tcW w:w="1160" w:type="dxa"/>
          </w:tcPr>
          <w:p>
            <w:pPr>
              <w:pStyle w:val="8"/>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2680" w:type="dxa"/>
            <w:gridSpan w:val="2"/>
          </w:tcPr>
          <w:p>
            <w:pPr>
              <w:pStyle w:val="8"/>
              <w:rPr>
                <w:sz w:val="22"/>
              </w:rPr>
            </w:pPr>
          </w:p>
        </w:tc>
        <w:tc>
          <w:tcPr>
            <w:tcW w:w="998" w:type="dxa"/>
          </w:tcPr>
          <w:p>
            <w:pPr>
              <w:pStyle w:val="8"/>
              <w:spacing w:before="48" w:line="248" w:lineRule="exact"/>
              <w:ind w:left="238" w:firstLine="60"/>
              <w:rPr>
                <w:b/>
                <w:sz w:val="24"/>
              </w:rPr>
            </w:pPr>
            <w:r>
              <w:rPr>
                <w:b/>
                <w:sz w:val="24"/>
              </w:rPr>
              <w:t>No. of Room</w:t>
            </w:r>
          </w:p>
        </w:tc>
        <w:tc>
          <w:tcPr>
            <w:tcW w:w="2421" w:type="dxa"/>
          </w:tcPr>
          <w:p>
            <w:pPr>
              <w:pStyle w:val="8"/>
              <w:spacing w:before="28" w:line="274" w:lineRule="exact"/>
              <w:ind w:left="97" w:right="590"/>
              <w:rPr>
                <w:b/>
                <w:sz w:val="24"/>
              </w:rPr>
            </w:pPr>
            <w:r>
              <w:rPr>
                <w:b/>
                <w:sz w:val="24"/>
              </w:rPr>
              <w:t>Type of Rooms H</w:t>
            </w:r>
          </w:p>
        </w:tc>
        <w:tc>
          <w:tcPr>
            <w:tcW w:w="1598" w:type="dxa"/>
          </w:tcPr>
          <w:p>
            <w:pPr>
              <w:pStyle w:val="8"/>
              <w:spacing w:before="23"/>
              <w:ind w:left="285"/>
              <w:rPr>
                <w:b/>
                <w:sz w:val="24"/>
              </w:rPr>
            </w:pPr>
            <w:r>
              <w:rPr>
                <w:b/>
                <w:sz w:val="24"/>
              </w:rPr>
              <w:t>all</w:t>
            </w:r>
          </w:p>
        </w:tc>
        <w:tc>
          <w:tcPr>
            <w:tcW w:w="1160" w:type="dxa"/>
          </w:tcPr>
          <w:p>
            <w:pPr>
              <w:pStyle w:val="8"/>
              <w:spacing w:line="296" w:lineRule="exact"/>
              <w:ind w:left="100"/>
              <w:rPr>
                <w:b/>
                <w:sz w:val="27"/>
              </w:rPr>
            </w:pPr>
            <w:r>
              <w:rPr>
                <w:b/>
                <w:sz w:val="27"/>
              </w:rPr>
              <w:t>Lawns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501" w:type="dxa"/>
            <w:tcBorders>
              <w:bottom w:val="nil"/>
              <w:right w:val="nil"/>
            </w:tcBorders>
          </w:tcPr>
          <w:p>
            <w:pPr>
              <w:pStyle w:val="8"/>
              <w:spacing w:line="195" w:lineRule="exact"/>
              <w:ind w:left="146"/>
              <w:rPr>
                <w:sz w:val="24"/>
              </w:rPr>
            </w:pPr>
            <w:r>
              <w:rPr>
                <w:sz w:val="24"/>
              </w:rPr>
              <w:t>a)</w:t>
            </w:r>
          </w:p>
        </w:tc>
        <w:tc>
          <w:tcPr>
            <w:tcW w:w="2179" w:type="dxa"/>
            <w:tcBorders>
              <w:left w:val="nil"/>
              <w:bottom w:val="nil"/>
            </w:tcBorders>
          </w:tcPr>
          <w:p>
            <w:pPr>
              <w:pStyle w:val="8"/>
              <w:spacing w:line="195" w:lineRule="exact"/>
              <w:ind w:left="164"/>
              <w:rPr>
                <w:sz w:val="24"/>
              </w:rPr>
            </w:pPr>
            <w:r>
              <w:rPr>
                <w:sz w:val="24"/>
              </w:rPr>
              <w:t>Farmagudi Hill</w:t>
            </w:r>
          </w:p>
        </w:tc>
        <w:tc>
          <w:tcPr>
            <w:tcW w:w="998" w:type="dxa"/>
            <w:tcBorders>
              <w:bottom w:val="nil"/>
            </w:tcBorders>
          </w:tcPr>
          <w:p>
            <w:pPr>
              <w:pStyle w:val="8"/>
              <w:spacing w:line="195" w:lineRule="exact"/>
              <w:ind w:left="435"/>
              <w:rPr>
                <w:sz w:val="24"/>
              </w:rPr>
            </w:pPr>
            <w:r>
              <w:rPr>
                <w:w w:val="88"/>
                <w:sz w:val="24"/>
              </w:rPr>
              <w:t>3</w:t>
            </w:r>
          </w:p>
        </w:tc>
        <w:tc>
          <w:tcPr>
            <w:tcW w:w="2421" w:type="dxa"/>
            <w:tcBorders>
              <w:bottom w:val="nil"/>
            </w:tcBorders>
          </w:tcPr>
          <w:p>
            <w:pPr>
              <w:pStyle w:val="8"/>
              <w:spacing w:line="195" w:lineRule="exact"/>
              <w:ind w:left="97"/>
              <w:rPr>
                <w:sz w:val="24"/>
              </w:rPr>
            </w:pPr>
            <w:r>
              <w:rPr>
                <w:sz w:val="24"/>
              </w:rPr>
              <w:t>Double Room, AC</w:t>
            </w:r>
          </w:p>
        </w:tc>
        <w:tc>
          <w:tcPr>
            <w:tcW w:w="1598" w:type="dxa"/>
            <w:vMerge w:val="restart"/>
          </w:tcPr>
          <w:p>
            <w:pPr>
              <w:pStyle w:val="8"/>
              <w:rPr>
                <w:sz w:val="22"/>
              </w:rPr>
            </w:pPr>
          </w:p>
        </w:tc>
        <w:tc>
          <w:tcPr>
            <w:tcW w:w="1160" w:type="dxa"/>
            <w:tcBorders>
              <w:bottom w:val="nil"/>
            </w:tcBorders>
          </w:tcPr>
          <w:p>
            <w:pPr>
              <w:pStyle w:val="8"/>
              <w:spacing w:line="195" w:lineRule="exact"/>
              <w:ind w:left="100"/>
              <w:rPr>
                <w:sz w:val="24"/>
              </w:rPr>
            </w:pPr>
            <w:r>
              <w:rPr>
                <w:sz w:val="24"/>
              </w:rPr>
              <w:t>Farmagu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2680" w:type="dxa"/>
            <w:gridSpan w:val="2"/>
            <w:tcBorders>
              <w:top w:val="nil"/>
              <w:bottom w:val="nil"/>
            </w:tcBorders>
          </w:tcPr>
          <w:p>
            <w:pPr>
              <w:pStyle w:val="8"/>
              <w:spacing w:line="228" w:lineRule="exact"/>
              <w:ind w:left="146"/>
              <w:rPr>
                <w:sz w:val="24"/>
              </w:rPr>
            </w:pPr>
            <w:r>
              <w:rPr>
                <w:sz w:val="24"/>
              </w:rPr>
              <w:t>Retreat</w:t>
            </w:r>
          </w:p>
        </w:tc>
        <w:tc>
          <w:tcPr>
            <w:tcW w:w="998" w:type="dxa"/>
            <w:tcBorders>
              <w:top w:val="nil"/>
              <w:bottom w:val="nil"/>
            </w:tcBorders>
          </w:tcPr>
          <w:p>
            <w:pPr>
              <w:pStyle w:val="8"/>
              <w:spacing w:line="228" w:lineRule="exact"/>
              <w:ind w:left="435"/>
              <w:rPr>
                <w:sz w:val="24"/>
              </w:rPr>
            </w:pPr>
            <w:r>
              <w:rPr>
                <w:w w:val="88"/>
                <w:sz w:val="24"/>
              </w:rPr>
              <w:t>9</w:t>
            </w:r>
          </w:p>
        </w:tc>
        <w:tc>
          <w:tcPr>
            <w:tcW w:w="2421" w:type="dxa"/>
            <w:tcBorders>
              <w:top w:val="nil"/>
              <w:bottom w:val="nil"/>
            </w:tcBorders>
          </w:tcPr>
          <w:p>
            <w:pPr>
              <w:pStyle w:val="8"/>
              <w:spacing w:line="228" w:lineRule="exact"/>
              <w:ind w:left="97"/>
              <w:rPr>
                <w:sz w:val="24"/>
              </w:rPr>
            </w:pPr>
            <w:r>
              <w:rPr>
                <w:sz w:val="24"/>
              </w:rPr>
              <w:t>Room, AC suite/DLX,</w:t>
            </w:r>
          </w:p>
        </w:tc>
        <w:tc>
          <w:tcPr>
            <w:tcW w:w="1598" w:type="dxa"/>
            <w:vMerge w:val="continue"/>
            <w:tcBorders>
              <w:top w:val="nil"/>
            </w:tcBorders>
          </w:tcPr>
          <w:p>
            <w:pPr>
              <w:rPr>
                <w:sz w:val="2"/>
                <w:szCs w:val="2"/>
              </w:rPr>
            </w:pPr>
          </w:p>
        </w:tc>
        <w:tc>
          <w:tcPr>
            <w:tcW w:w="1160" w:type="dxa"/>
            <w:tcBorders>
              <w:top w:val="nil"/>
              <w:bottom w:val="nil"/>
            </w:tcBorders>
          </w:tcPr>
          <w:p>
            <w:pPr>
              <w:pStyle w:val="8"/>
              <w:spacing w:line="228" w:lineRule="exact"/>
              <w:ind w:left="100"/>
              <w:rPr>
                <w:sz w:val="24"/>
              </w:rPr>
            </w:pPr>
            <w:r>
              <w:rPr>
                <w:sz w:val="24"/>
              </w:rPr>
              <w:t>di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4" w:hRule="atLeast"/>
        </w:trPr>
        <w:tc>
          <w:tcPr>
            <w:tcW w:w="2680" w:type="dxa"/>
            <w:gridSpan w:val="2"/>
            <w:tcBorders>
              <w:top w:val="nil"/>
            </w:tcBorders>
          </w:tcPr>
          <w:p>
            <w:pPr>
              <w:pStyle w:val="8"/>
              <w:rPr>
                <w:sz w:val="20"/>
              </w:rPr>
            </w:pPr>
          </w:p>
        </w:tc>
        <w:tc>
          <w:tcPr>
            <w:tcW w:w="998" w:type="dxa"/>
            <w:tcBorders>
              <w:top w:val="nil"/>
            </w:tcBorders>
          </w:tcPr>
          <w:p>
            <w:pPr>
              <w:pStyle w:val="8"/>
              <w:rPr>
                <w:sz w:val="20"/>
              </w:rPr>
            </w:pPr>
          </w:p>
        </w:tc>
        <w:tc>
          <w:tcPr>
            <w:tcW w:w="2421" w:type="dxa"/>
            <w:tcBorders>
              <w:top w:val="nil"/>
            </w:tcBorders>
          </w:tcPr>
          <w:p>
            <w:pPr>
              <w:pStyle w:val="8"/>
              <w:spacing w:before="1" w:line="263" w:lineRule="exact"/>
              <w:ind w:left="97"/>
              <w:rPr>
                <w:sz w:val="24"/>
              </w:rPr>
            </w:pPr>
            <w:r>
              <w:rPr>
                <w:sz w:val="24"/>
              </w:rPr>
              <w:t>Dormitory</w:t>
            </w:r>
          </w:p>
        </w:tc>
        <w:tc>
          <w:tcPr>
            <w:tcW w:w="1598" w:type="dxa"/>
            <w:vMerge w:val="continue"/>
            <w:tcBorders>
              <w:top w:val="nil"/>
            </w:tcBorders>
          </w:tcPr>
          <w:p>
            <w:pPr>
              <w:rPr>
                <w:sz w:val="2"/>
                <w:szCs w:val="2"/>
              </w:rPr>
            </w:pPr>
          </w:p>
        </w:tc>
        <w:tc>
          <w:tcPr>
            <w:tcW w:w="1160" w:type="dxa"/>
            <w:tcBorders>
              <w:top w:val="nil"/>
            </w:tcBorders>
          </w:tcPr>
          <w:p>
            <w:pPr>
              <w:pStyle w:val="8"/>
              <w:spacing w:line="251" w:lineRule="exact"/>
              <w:ind w:left="100"/>
              <w:rPr>
                <w:sz w:val="24"/>
              </w:rPr>
            </w:pPr>
            <w:r>
              <w:rPr>
                <w:sz w:val="24"/>
              </w:rPr>
              <w:t>Greens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7" w:hRule="atLeast"/>
        </w:trPr>
        <w:tc>
          <w:tcPr>
            <w:tcW w:w="501" w:type="dxa"/>
            <w:tcBorders>
              <w:bottom w:val="nil"/>
              <w:right w:val="nil"/>
            </w:tcBorders>
          </w:tcPr>
          <w:p>
            <w:pPr>
              <w:pStyle w:val="8"/>
              <w:spacing w:line="227" w:lineRule="exact"/>
              <w:ind w:left="146"/>
              <w:rPr>
                <w:sz w:val="24"/>
              </w:rPr>
            </w:pPr>
            <w:r>
              <w:rPr>
                <w:sz w:val="24"/>
              </w:rPr>
              <w:t>b)</w:t>
            </w:r>
          </w:p>
        </w:tc>
        <w:tc>
          <w:tcPr>
            <w:tcW w:w="2179" w:type="dxa"/>
            <w:tcBorders>
              <w:left w:val="nil"/>
              <w:bottom w:val="nil"/>
            </w:tcBorders>
          </w:tcPr>
          <w:p>
            <w:pPr>
              <w:pStyle w:val="8"/>
              <w:spacing w:line="227" w:lineRule="exact"/>
              <w:ind w:left="183"/>
              <w:rPr>
                <w:sz w:val="24"/>
              </w:rPr>
            </w:pPr>
            <w:r>
              <w:rPr>
                <w:sz w:val="24"/>
              </w:rPr>
              <w:t>Old Goa Heritage</w:t>
            </w:r>
          </w:p>
        </w:tc>
        <w:tc>
          <w:tcPr>
            <w:tcW w:w="998" w:type="dxa"/>
            <w:tcBorders>
              <w:bottom w:val="nil"/>
            </w:tcBorders>
          </w:tcPr>
          <w:p>
            <w:pPr>
              <w:pStyle w:val="8"/>
              <w:spacing w:line="227" w:lineRule="exact"/>
              <w:ind w:left="435"/>
              <w:rPr>
                <w:sz w:val="24"/>
              </w:rPr>
            </w:pPr>
            <w:r>
              <w:rPr>
                <w:w w:val="88"/>
                <w:sz w:val="24"/>
              </w:rPr>
              <w:t>4</w:t>
            </w:r>
          </w:p>
        </w:tc>
        <w:tc>
          <w:tcPr>
            <w:tcW w:w="2421" w:type="dxa"/>
            <w:tcBorders>
              <w:bottom w:val="nil"/>
            </w:tcBorders>
          </w:tcPr>
          <w:p>
            <w:pPr>
              <w:pStyle w:val="8"/>
              <w:spacing w:line="227" w:lineRule="exact"/>
              <w:ind w:left="97"/>
              <w:rPr>
                <w:sz w:val="24"/>
              </w:rPr>
            </w:pPr>
            <w:r>
              <w:rPr>
                <w:sz w:val="24"/>
              </w:rPr>
              <w:t>Double Room, AC</w:t>
            </w:r>
          </w:p>
        </w:tc>
        <w:tc>
          <w:tcPr>
            <w:tcW w:w="1598" w:type="dxa"/>
            <w:vMerge w:val="restart"/>
          </w:tcPr>
          <w:p>
            <w:pPr>
              <w:pStyle w:val="8"/>
              <w:spacing w:line="260" w:lineRule="exact"/>
              <w:ind w:left="311"/>
              <w:rPr>
                <w:sz w:val="24"/>
              </w:rPr>
            </w:pPr>
            <w:r>
              <w:rPr>
                <w:sz w:val="24"/>
              </w:rPr>
              <w:t>ain Non AC</w:t>
            </w:r>
          </w:p>
          <w:p>
            <w:pPr>
              <w:pStyle w:val="8"/>
              <w:spacing w:before="2" w:line="263" w:lineRule="exact"/>
              <w:ind w:left="177"/>
              <w:rPr>
                <w:sz w:val="24"/>
              </w:rPr>
            </w:pPr>
            <w:r>
              <w:rPr>
                <w:sz w:val="24"/>
              </w:rPr>
              <w:t>500)</w:t>
            </w:r>
          </w:p>
        </w:tc>
        <w:tc>
          <w:tcPr>
            <w:tcW w:w="1160" w:type="dxa"/>
            <w:vMerge w:val="restart"/>
          </w:tcPr>
          <w:p>
            <w:pPr>
              <w:pStyle w:val="8"/>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2680" w:type="dxa"/>
            <w:gridSpan w:val="2"/>
            <w:tcBorders>
              <w:top w:val="nil"/>
            </w:tcBorders>
          </w:tcPr>
          <w:p>
            <w:pPr>
              <w:pStyle w:val="8"/>
              <w:spacing w:line="259" w:lineRule="exact"/>
              <w:ind w:left="146"/>
              <w:rPr>
                <w:sz w:val="24"/>
              </w:rPr>
            </w:pPr>
            <w:r>
              <w:rPr>
                <w:sz w:val="24"/>
              </w:rPr>
              <w:t>View</w:t>
            </w:r>
          </w:p>
        </w:tc>
        <w:tc>
          <w:tcPr>
            <w:tcW w:w="998" w:type="dxa"/>
            <w:tcBorders>
              <w:top w:val="nil"/>
            </w:tcBorders>
          </w:tcPr>
          <w:p>
            <w:pPr>
              <w:pStyle w:val="8"/>
              <w:spacing w:line="253" w:lineRule="exact"/>
              <w:ind w:left="435"/>
              <w:rPr>
                <w:sz w:val="24"/>
              </w:rPr>
            </w:pPr>
            <w:r>
              <w:rPr>
                <w:w w:val="88"/>
                <w:sz w:val="24"/>
              </w:rPr>
              <w:t>5</w:t>
            </w:r>
          </w:p>
        </w:tc>
        <w:tc>
          <w:tcPr>
            <w:tcW w:w="2421" w:type="dxa"/>
            <w:tcBorders>
              <w:top w:val="nil"/>
            </w:tcBorders>
          </w:tcPr>
          <w:p>
            <w:pPr>
              <w:pStyle w:val="8"/>
              <w:spacing w:line="253" w:lineRule="exact"/>
              <w:ind w:left="97"/>
              <w:rPr>
                <w:sz w:val="24"/>
              </w:rPr>
            </w:pPr>
            <w:r>
              <w:rPr>
                <w:sz w:val="24"/>
              </w:rPr>
              <w:t>M</w:t>
            </w:r>
          </w:p>
        </w:tc>
        <w:tc>
          <w:tcPr>
            <w:tcW w:w="1598" w:type="dxa"/>
            <w:vMerge w:val="continue"/>
            <w:tcBorders>
              <w:top w:val="nil"/>
            </w:tcBorders>
          </w:tcPr>
          <w:p>
            <w:pPr>
              <w:rPr>
                <w:sz w:val="2"/>
                <w:szCs w:val="2"/>
              </w:rPr>
            </w:pP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 w:hRule="atLeast"/>
        </w:trPr>
        <w:tc>
          <w:tcPr>
            <w:tcW w:w="501" w:type="dxa"/>
            <w:tcBorders>
              <w:bottom w:val="nil"/>
              <w:right w:val="nil"/>
            </w:tcBorders>
          </w:tcPr>
          <w:p>
            <w:pPr>
              <w:pStyle w:val="8"/>
              <w:spacing w:line="229" w:lineRule="exact"/>
              <w:ind w:left="146"/>
              <w:rPr>
                <w:sz w:val="24"/>
              </w:rPr>
            </w:pPr>
            <w:r>
              <w:rPr>
                <w:sz w:val="24"/>
              </w:rPr>
              <w:t>c)</w:t>
            </w:r>
          </w:p>
        </w:tc>
        <w:tc>
          <w:tcPr>
            <w:tcW w:w="2179" w:type="dxa"/>
            <w:tcBorders>
              <w:left w:val="nil"/>
              <w:bottom w:val="nil"/>
            </w:tcBorders>
          </w:tcPr>
          <w:p>
            <w:pPr>
              <w:pStyle w:val="8"/>
              <w:spacing w:line="229" w:lineRule="exact"/>
              <w:ind w:left="164"/>
              <w:rPr>
                <w:sz w:val="24"/>
              </w:rPr>
            </w:pPr>
            <w:r>
              <w:rPr>
                <w:sz w:val="24"/>
              </w:rPr>
              <w:t>Mayem Lake View</w:t>
            </w:r>
          </w:p>
        </w:tc>
        <w:tc>
          <w:tcPr>
            <w:tcW w:w="998" w:type="dxa"/>
            <w:tcBorders>
              <w:bottom w:val="nil"/>
            </w:tcBorders>
          </w:tcPr>
          <w:p>
            <w:pPr>
              <w:pStyle w:val="8"/>
              <w:spacing w:line="229" w:lineRule="exact"/>
              <w:ind w:left="435"/>
              <w:rPr>
                <w:sz w:val="24"/>
              </w:rPr>
            </w:pPr>
            <w:r>
              <w:rPr>
                <w:w w:val="88"/>
                <w:sz w:val="24"/>
              </w:rPr>
              <w:t>1</w:t>
            </w:r>
          </w:p>
        </w:tc>
        <w:tc>
          <w:tcPr>
            <w:tcW w:w="2421" w:type="dxa"/>
            <w:tcBorders>
              <w:bottom w:val="nil"/>
            </w:tcBorders>
          </w:tcPr>
          <w:p>
            <w:pPr>
              <w:pStyle w:val="8"/>
              <w:spacing w:line="229" w:lineRule="exact"/>
              <w:ind w:left="97"/>
              <w:rPr>
                <w:sz w:val="24"/>
              </w:rPr>
            </w:pPr>
            <w:r>
              <w:rPr>
                <w:sz w:val="24"/>
              </w:rPr>
              <w:t>Double Room, AC</w:t>
            </w:r>
          </w:p>
        </w:tc>
        <w:tc>
          <w:tcPr>
            <w:tcW w:w="1598" w:type="dxa"/>
            <w:vMerge w:val="restart"/>
          </w:tcPr>
          <w:p>
            <w:pPr>
              <w:pStyle w:val="8"/>
              <w:rPr>
                <w:sz w:val="22"/>
              </w:rPr>
            </w:pPr>
          </w:p>
        </w:tc>
        <w:tc>
          <w:tcPr>
            <w:tcW w:w="1160" w:type="dxa"/>
            <w:vMerge w:val="restart"/>
          </w:tcPr>
          <w:p>
            <w:pPr>
              <w:pStyle w:val="8"/>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7" w:hRule="atLeast"/>
        </w:trPr>
        <w:tc>
          <w:tcPr>
            <w:tcW w:w="2680" w:type="dxa"/>
            <w:gridSpan w:val="2"/>
            <w:tcBorders>
              <w:top w:val="nil"/>
              <w:bottom w:val="nil"/>
            </w:tcBorders>
          </w:tcPr>
          <w:p>
            <w:pPr>
              <w:pStyle w:val="8"/>
              <w:rPr>
                <w:sz w:val="18"/>
              </w:rPr>
            </w:pPr>
          </w:p>
        </w:tc>
        <w:tc>
          <w:tcPr>
            <w:tcW w:w="998" w:type="dxa"/>
            <w:tcBorders>
              <w:top w:val="nil"/>
              <w:bottom w:val="nil"/>
            </w:tcBorders>
          </w:tcPr>
          <w:p>
            <w:pPr>
              <w:pStyle w:val="8"/>
              <w:spacing w:line="238" w:lineRule="exact"/>
              <w:ind w:left="435"/>
              <w:rPr>
                <w:sz w:val="24"/>
              </w:rPr>
            </w:pPr>
            <w:r>
              <w:rPr>
                <w:w w:val="88"/>
                <w:sz w:val="24"/>
              </w:rPr>
              <w:t>7</w:t>
            </w:r>
          </w:p>
        </w:tc>
        <w:tc>
          <w:tcPr>
            <w:tcW w:w="2421" w:type="dxa"/>
            <w:tcBorders>
              <w:top w:val="nil"/>
              <w:bottom w:val="nil"/>
            </w:tcBorders>
          </w:tcPr>
          <w:p>
            <w:pPr>
              <w:pStyle w:val="8"/>
              <w:spacing w:line="238" w:lineRule="exact"/>
              <w:ind w:left="97"/>
              <w:rPr>
                <w:sz w:val="24"/>
              </w:rPr>
            </w:pPr>
            <w:r>
              <w:rPr>
                <w:sz w:val="24"/>
              </w:rPr>
              <w:t>Room, AC suite/DLX,</w:t>
            </w:r>
          </w:p>
        </w:tc>
        <w:tc>
          <w:tcPr>
            <w:tcW w:w="1598" w:type="dxa"/>
            <w:vMerge w:val="continue"/>
            <w:tcBorders>
              <w:top w:val="nil"/>
            </w:tcBorders>
          </w:tcPr>
          <w:p>
            <w:pPr>
              <w:rPr>
                <w:sz w:val="2"/>
                <w:szCs w:val="2"/>
              </w:rPr>
            </w:pPr>
          </w:p>
        </w:tc>
        <w:tc>
          <w:tcPr>
            <w:tcW w:w="116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2680" w:type="dxa"/>
            <w:gridSpan w:val="2"/>
            <w:tcBorders>
              <w:top w:val="nil"/>
            </w:tcBorders>
          </w:tcPr>
          <w:p>
            <w:pPr>
              <w:pStyle w:val="8"/>
              <w:rPr>
                <w:sz w:val="20"/>
              </w:rPr>
            </w:pPr>
          </w:p>
        </w:tc>
        <w:tc>
          <w:tcPr>
            <w:tcW w:w="998" w:type="dxa"/>
            <w:tcBorders>
              <w:top w:val="nil"/>
            </w:tcBorders>
          </w:tcPr>
          <w:p>
            <w:pPr>
              <w:pStyle w:val="8"/>
              <w:rPr>
                <w:sz w:val="20"/>
              </w:rPr>
            </w:pPr>
          </w:p>
        </w:tc>
        <w:tc>
          <w:tcPr>
            <w:tcW w:w="2421" w:type="dxa"/>
            <w:tcBorders>
              <w:top w:val="nil"/>
            </w:tcBorders>
          </w:tcPr>
          <w:p>
            <w:pPr>
              <w:pStyle w:val="8"/>
              <w:spacing w:line="253" w:lineRule="exact"/>
              <w:ind w:left="97"/>
              <w:rPr>
                <w:sz w:val="24"/>
              </w:rPr>
            </w:pPr>
            <w:r>
              <w:rPr>
                <w:sz w:val="24"/>
              </w:rPr>
              <w:t>Dormitory</w:t>
            </w:r>
          </w:p>
        </w:tc>
        <w:tc>
          <w:tcPr>
            <w:tcW w:w="1598" w:type="dxa"/>
            <w:vMerge w:val="continue"/>
            <w:tcBorders>
              <w:top w:val="nil"/>
            </w:tcBorders>
          </w:tcPr>
          <w:p>
            <w:pPr>
              <w:rPr>
                <w:sz w:val="2"/>
                <w:szCs w:val="2"/>
              </w:rPr>
            </w:pPr>
          </w:p>
        </w:tc>
        <w:tc>
          <w:tcPr>
            <w:tcW w:w="1160" w:type="dxa"/>
            <w:vMerge w:val="continue"/>
            <w:tcBorders>
              <w:top w:val="nil"/>
            </w:tcBorders>
          </w:tcPr>
          <w:p>
            <w:pPr>
              <w:rPr>
                <w:sz w:val="2"/>
                <w:szCs w:val="2"/>
              </w:rPr>
            </w:pPr>
          </w:p>
        </w:tc>
      </w:tr>
    </w:tbl>
    <w:p>
      <w:pPr>
        <w:pStyle w:val="3"/>
        <w:rPr>
          <w:sz w:val="20"/>
        </w:rPr>
      </w:pPr>
    </w:p>
    <w:p>
      <w:pPr>
        <w:pStyle w:val="3"/>
        <w:rPr>
          <w:sz w:val="20"/>
        </w:rPr>
      </w:pPr>
    </w:p>
    <w:p>
      <w:pPr>
        <w:pStyle w:val="3"/>
        <w:rPr>
          <w:sz w:val="20"/>
        </w:rPr>
      </w:pPr>
    </w:p>
    <w:p>
      <w:pPr>
        <w:pStyle w:val="3"/>
        <w:rPr>
          <w:sz w:val="20"/>
        </w:rPr>
      </w:pPr>
    </w:p>
    <w:p>
      <w:pPr>
        <w:pStyle w:val="2"/>
        <w:spacing w:before="208"/>
      </w:pPr>
      <w:r>
        <w:t>Summary of Residencies / Hotels</w:t>
      </w:r>
    </w:p>
    <w:p>
      <w:pPr>
        <w:pStyle w:val="3"/>
        <w:spacing w:before="10"/>
        <w:rPr>
          <w:b/>
          <w:sz w:val="22"/>
        </w:rPr>
      </w:pPr>
    </w:p>
    <w:p>
      <w:pPr>
        <w:pStyle w:val="7"/>
        <w:numPr>
          <w:ilvl w:val="0"/>
          <w:numId w:val="2"/>
        </w:numPr>
        <w:tabs>
          <w:tab w:val="left" w:pos="1000"/>
        </w:tabs>
        <w:spacing w:before="1" w:after="0" w:line="240" w:lineRule="auto"/>
        <w:ind w:left="1000" w:right="0" w:hanging="360"/>
        <w:jc w:val="left"/>
        <w:rPr>
          <w:sz w:val="24"/>
        </w:rPr>
      </w:pPr>
      <w:r>
        <w:rPr>
          <w:sz w:val="24"/>
        </w:rPr>
        <w:t xml:space="preserve">Residencies establishment managed &amp; run </w:t>
      </w:r>
      <w:r>
        <w:rPr>
          <w:spacing w:val="3"/>
          <w:sz w:val="24"/>
        </w:rPr>
        <w:t xml:space="preserve">by </w:t>
      </w:r>
      <w:r>
        <w:rPr>
          <w:sz w:val="24"/>
        </w:rPr>
        <w:t>GTDC</w:t>
      </w:r>
      <w:r>
        <w:rPr>
          <w:spacing w:val="-6"/>
          <w:sz w:val="24"/>
        </w:rPr>
        <w:t xml:space="preserve"> </w:t>
      </w:r>
      <w:r>
        <w:rPr>
          <w:sz w:val="24"/>
        </w:rPr>
        <w:t>-12</w:t>
      </w:r>
    </w:p>
    <w:p>
      <w:pPr>
        <w:pStyle w:val="7"/>
        <w:numPr>
          <w:ilvl w:val="0"/>
          <w:numId w:val="2"/>
        </w:numPr>
        <w:tabs>
          <w:tab w:val="left" w:pos="1000"/>
        </w:tabs>
        <w:spacing w:before="0" w:after="0" w:line="240" w:lineRule="auto"/>
        <w:ind w:left="1000" w:right="0" w:hanging="360"/>
        <w:jc w:val="left"/>
        <w:rPr>
          <w:sz w:val="24"/>
        </w:rPr>
      </w:pPr>
      <w:r>
        <w:rPr>
          <w:sz w:val="24"/>
        </w:rPr>
        <w:t xml:space="preserve">Privatised (Mollem, </w:t>
      </w:r>
      <w:r>
        <w:rPr>
          <w:spacing w:val="-3"/>
          <w:sz w:val="24"/>
        </w:rPr>
        <w:t xml:space="preserve">Terekhol, </w:t>
      </w:r>
      <w:r>
        <w:rPr>
          <w:sz w:val="24"/>
        </w:rPr>
        <w:t>Pernem)</w:t>
      </w:r>
      <w:r>
        <w:rPr>
          <w:spacing w:val="-2"/>
          <w:sz w:val="24"/>
        </w:rPr>
        <w:t xml:space="preserve"> </w:t>
      </w:r>
      <w:r>
        <w:rPr>
          <w:sz w:val="24"/>
        </w:rPr>
        <w:t>-3</w:t>
      </w:r>
    </w:p>
    <w:p>
      <w:pPr>
        <w:pStyle w:val="3"/>
        <w:spacing w:before="2"/>
        <w:rPr>
          <w:sz w:val="30"/>
        </w:rPr>
      </w:pPr>
    </w:p>
    <w:p>
      <w:pPr>
        <w:pStyle w:val="3"/>
        <w:spacing w:before="1"/>
        <w:ind w:left="280"/>
      </w:pPr>
      <w:r>
        <w:t>Rooms Beds</w:t>
      </w:r>
    </w:p>
    <w:p>
      <w:pPr>
        <w:pStyle w:val="3"/>
        <w:ind w:left="280"/>
      </w:pPr>
      <w:r>
        <w:t>12 hotels run by GTDC Ltd. 529 1200</w:t>
      </w:r>
    </w:p>
    <w:p>
      <w:pPr>
        <w:pStyle w:val="3"/>
        <w:ind w:left="280"/>
      </w:pPr>
      <w:r>
        <w:t xml:space="preserve">3 hotels privatized </w:t>
      </w:r>
      <w:r>
        <w:rPr>
          <w:u w:val="single"/>
        </w:rPr>
        <w:t>38 98</w:t>
      </w:r>
    </w:p>
    <w:p>
      <w:pPr>
        <w:pStyle w:val="2"/>
        <w:spacing w:before="12"/>
      </w:pPr>
      <w:r>
        <w:t>Total 567 1298</w:t>
      </w:r>
    </w:p>
    <w:p>
      <w:pPr>
        <w:spacing w:after="0"/>
        <w:sectPr>
          <w:pgSz w:w="12240" w:h="15840"/>
          <w:pgMar w:top="1500" w:right="220" w:bottom="280" w:left="1160" w:header="720" w:footer="720" w:gutter="0"/>
        </w:sectPr>
      </w:pPr>
    </w:p>
    <w:p>
      <w:pPr>
        <w:pStyle w:val="3"/>
        <w:spacing w:before="10"/>
        <w:rPr>
          <w:b/>
          <w:sz w:val="14"/>
        </w:rPr>
      </w:pPr>
    </w:p>
    <w:p>
      <w:pPr>
        <w:pStyle w:val="3"/>
        <w:spacing w:before="90"/>
        <w:ind w:left="280"/>
      </w:pPr>
      <w:r>
        <w:t>Tips For Guests:</w:t>
      </w:r>
    </w:p>
    <w:p>
      <w:pPr>
        <w:pStyle w:val="3"/>
      </w:pPr>
    </w:p>
    <w:p>
      <w:pPr>
        <w:pStyle w:val="3"/>
        <w:ind w:left="1108"/>
      </w:pPr>
      <w:r>
        <w:rPr>
          <w:w w:val="105"/>
        </w:rPr>
        <w:t>Check-in and check-out time –12 noon.</w:t>
      </w:r>
    </w:p>
    <w:p>
      <w:pPr>
        <w:pStyle w:val="3"/>
        <w:spacing w:before="8"/>
        <w:ind w:left="1108"/>
      </w:pPr>
      <w:r>
        <w:t>Children between 4 to 12 years will be charged Rs. 25/- per day.</w:t>
      </w:r>
    </w:p>
    <w:p>
      <w:pPr>
        <w:spacing w:before="78"/>
        <w:ind w:left="1038" w:right="0" w:firstLine="0"/>
        <w:jc w:val="left"/>
        <w:rPr>
          <w:sz w:val="19"/>
        </w:rPr>
      </w:pPr>
      <w:r>
        <w:rPr>
          <w:sz w:val="19"/>
        </w:rPr>
        <w:t>Luxury tax is charged at the rate determined by Govt. of Goa from time to time.</w:t>
      </w:r>
    </w:p>
    <w:p>
      <w:pPr>
        <w:spacing w:before="94" w:line="211" w:lineRule="auto"/>
        <w:ind w:left="1141" w:right="1662" w:hanging="53"/>
        <w:jc w:val="left"/>
        <w:rPr>
          <w:sz w:val="23"/>
        </w:rPr>
      </w:pPr>
      <w:r>
        <w:rPr>
          <w:sz w:val="23"/>
        </w:rPr>
        <w:t>Presently luxury tax is applicable @ 5% for tariff from Rs. 500/- to Rs. 1,500/- per day, @ 8% for tariff from Rs. 1,500/- to Rs. 3,000/- per day and @ 10% on and above</w:t>
      </w:r>
    </w:p>
    <w:p>
      <w:pPr>
        <w:spacing w:before="69"/>
        <w:ind w:left="1134" w:right="0" w:firstLine="0"/>
        <w:jc w:val="left"/>
        <w:rPr>
          <w:sz w:val="18"/>
        </w:rPr>
      </w:pPr>
      <w:r>
        <w:rPr>
          <w:sz w:val="18"/>
        </w:rPr>
        <w:t>Rs. 3,000/- tariff per day.</w:t>
      </w:r>
    </w:p>
    <w:p>
      <w:pPr>
        <w:pStyle w:val="3"/>
        <w:spacing w:before="25"/>
        <w:ind w:left="1256"/>
      </w:pPr>
      <w:r>
        <w:t>The use of electrical appliances like iron, hot plate etc. and cooking is not permitted in</w:t>
      </w:r>
    </w:p>
    <w:p>
      <w:pPr>
        <w:pStyle w:val="3"/>
        <w:spacing w:before="2"/>
        <w:rPr>
          <w:sz w:val="27"/>
        </w:rPr>
      </w:pPr>
    </w:p>
    <w:p>
      <w:pPr>
        <w:spacing w:before="0"/>
        <w:ind w:left="1134" w:right="0" w:firstLine="0"/>
        <w:jc w:val="left"/>
        <w:rPr>
          <w:sz w:val="18"/>
        </w:rPr>
      </w:pPr>
      <w:r>
        <w:rPr>
          <w:sz w:val="18"/>
        </w:rPr>
        <w:t>the rooms.</w:t>
      </w:r>
    </w:p>
    <w:p>
      <w:pPr>
        <w:spacing w:before="69"/>
        <w:ind w:left="1014" w:right="0" w:firstLine="0"/>
        <w:jc w:val="left"/>
        <w:rPr>
          <w:sz w:val="18"/>
        </w:rPr>
      </w:pPr>
      <w:r>
        <w:rPr>
          <w:sz w:val="18"/>
        </w:rPr>
        <w:t>Deposit your room keys and valuables at the Reception Counter against a Receipt.</w:t>
      </w:r>
    </w:p>
    <w:p>
      <w:pPr>
        <w:pStyle w:val="3"/>
        <w:spacing w:before="15"/>
        <w:ind w:left="1108"/>
      </w:pPr>
      <w:r>
        <w:t>Goa faces a water shortage even though it receives abundant rainfall. Please use</w:t>
      </w:r>
    </w:p>
    <w:p>
      <w:pPr>
        <w:spacing w:before="68"/>
        <w:ind w:left="1134" w:right="0" w:firstLine="0"/>
        <w:jc w:val="left"/>
        <w:rPr>
          <w:sz w:val="18"/>
        </w:rPr>
      </w:pPr>
      <w:r>
        <w:rPr>
          <w:sz w:val="18"/>
        </w:rPr>
        <w:t>water with care and caution..</w:t>
      </w:r>
    </w:p>
    <w:p>
      <w:pPr>
        <w:pStyle w:val="3"/>
        <w:spacing w:before="78" w:line="206" w:lineRule="auto"/>
        <w:ind w:left="1000" w:right="1662"/>
      </w:pPr>
      <w:r>
        <w:t>Do not use plastic bags; ask for paper bags. Do not litter beaches or places of historic importance with plastic or other waste in any public areas. In Goa, plastic is banned</w:t>
      </w:r>
    </w:p>
    <w:p>
      <w:pPr>
        <w:pStyle w:val="3"/>
        <w:spacing w:before="5"/>
        <w:rPr>
          <w:sz w:val="26"/>
        </w:rPr>
      </w:pPr>
    </w:p>
    <w:p>
      <w:pPr>
        <w:spacing w:before="0"/>
        <w:ind w:left="1134" w:right="0" w:firstLine="0"/>
        <w:jc w:val="left"/>
        <w:rPr>
          <w:sz w:val="18"/>
        </w:rPr>
      </w:pPr>
      <w:r>
        <w:rPr>
          <w:sz w:val="18"/>
        </w:rPr>
        <w:t>in certain public areas.</w:t>
      </w:r>
    </w:p>
    <w:p>
      <w:pPr>
        <w:pStyle w:val="3"/>
        <w:spacing w:before="27"/>
        <w:ind w:left="1256"/>
      </w:pPr>
      <w:r>
        <w:t>As a matter of concern for the environment, we change the room linen and towels every</w:t>
      </w:r>
    </w:p>
    <w:p>
      <w:pPr>
        <w:pStyle w:val="3"/>
        <w:spacing w:before="3"/>
        <w:rPr>
          <w:sz w:val="27"/>
        </w:rPr>
      </w:pPr>
    </w:p>
    <w:p>
      <w:pPr>
        <w:spacing w:before="0"/>
        <w:ind w:left="1134" w:right="0" w:firstLine="0"/>
        <w:jc w:val="left"/>
        <w:rPr>
          <w:sz w:val="18"/>
        </w:rPr>
      </w:pPr>
      <w:r>
        <w:rPr>
          <w:sz w:val="18"/>
        </w:rPr>
        <w:t>alternate day. You could request for a daily change if required.</w:t>
      </w:r>
    </w:p>
    <w:p>
      <w:pPr>
        <w:pStyle w:val="3"/>
        <w:spacing w:before="15"/>
        <w:ind w:left="1256"/>
      </w:pPr>
      <w:r>
        <w:t>Contact Reception for any assistance during your stay. Lock doors and windows when</w:t>
      </w:r>
    </w:p>
    <w:p>
      <w:pPr>
        <w:spacing w:before="61"/>
        <w:ind w:left="1134" w:right="0" w:firstLine="0"/>
        <w:jc w:val="left"/>
        <w:rPr>
          <w:sz w:val="18"/>
        </w:rPr>
      </w:pPr>
      <w:r>
        <w:rPr>
          <w:sz w:val="18"/>
        </w:rPr>
        <w:t>you leave the room.</w:t>
      </w:r>
    </w:p>
    <w:p>
      <w:pPr>
        <w:pStyle w:val="3"/>
        <w:spacing w:before="8"/>
        <w:ind w:left="1256"/>
      </w:pPr>
      <w:r>
        <w:t>Before leaving your room, keep your room key with the Reception. Do not use your own</w:t>
      </w:r>
    </w:p>
    <w:p>
      <w:pPr>
        <w:pStyle w:val="3"/>
        <w:spacing w:before="7"/>
        <w:rPr>
          <w:sz w:val="26"/>
        </w:rPr>
      </w:pPr>
    </w:p>
    <w:p>
      <w:pPr>
        <w:spacing w:before="0"/>
        <w:ind w:left="1134" w:right="0" w:firstLine="0"/>
        <w:jc w:val="left"/>
        <w:rPr>
          <w:sz w:val="18"/>
        </w:rPr>
      </w:pPr>
      <w:r>
        <w:rPr>
          <w:sz w:val="18"/>
        </w:rPr>
        <w:t>lock.</w:t>
      </w:r>
    </w:p>
    <w:p>
      <w:pPr>
        <w:pStyle w:val="3"/>
        <w:spacing w:before="86" w:line="213" w:lineRule="auto"/>
        <w:ind w:left="1000" w:right="1344" w:firstLine="108"/>
      </w:pPr>
      <w:r>
        <w:t xml:space="preserve">Goa </w:t>
      </w:r>
      <w:r>
        <w:rPr>
          <w:spacing w:val="-3"/>
        </w:rPr>
        <w:t xml:space="preserve">Tourism </w:t>
      </w:r>
      <w:r>
        <w:rPr>
          <w:spacing w:val="-4"/>
        </w:rPr>
        <w:t xml:space="preserve">Dev. </w:t>
      </w:r>
      <w:r>
        <w:t xml:space="preserve">Corpn. Limited, conducts various tours and cruises known for safety and professional service. Please avail of tours and cruises conducted by Goa </w:t>
      </w:r>
      <w:r>
        <w:rPr>
          <w:spacing w:val="-3"/>
        </w:rPr>
        <w:t xml:space="preserve">Tourism </w:t>
      </w:r>
      <w:r>
        <w:rPr>
          <w:spacing w:val="-4"/>
        </w:rPr>
        <w:t>only.</w:t>
      </w:r>
    </w:p>
    <w:p>
      <w:pPr>
        <w:pStyle w:val="3"/>
        <w:spacing w:line="235" w:lineRule="auto"/>
        <w:ind w:left="1108" w:right="4048"/>
      </w:pPr>
      <w:r>
        <w:t>Swimming in the sea during the monsoon is not allowed. Do not venture into the sea under the influence of alcohol.</w:t>
      </w:r>
    </w:p>
    <w:p>
      <w:pPr>
        <w:pStyle w:val="3"/>
        <w:ind w:left="1108"/>
      </w:pPr>
      <w:r>
        <w:t>Swimming in the sea is dangerous. Swim only in safe areas where a lifeguard is present.</w:t>
      </w:r>
    </w:p>
    <w:p>
      <w:pPr>
        <w:pStyle w:val="3"/>
        <w:rPr>
          <w:sz w:val="26"/>
        </w:rPr>
      </w:pPr>
    </w:p>
    <w:p>
      <w:pPr>
        <w:spacing w:before="222"/>
        <w:ind w:left="280" w:right="0" w:firstLine="0"/>
        <w:jc w:val="left"/>
        <w:rPr>
          <w:b/>
          <w:sz w:val="24"/>
        </w:rPr>
      </w:pPr>
      <w:r>
        <w:rPr>
          <w:b/>
          <w:sz w:val="24"/>
          <w:u w:val="thick"/>
        </w:rPr>
        <w:t>Tours</w:t>
      </w:r>
    </w:p>
    <w:p>
      <w:pPr>
        <w:pStyle w:val="3"/>
        <w:spacing w:before="7"/>
        <w:rPr>
          <w:b/>
          <w:sz w:val="20"/>
        </w:rPr>
      </w:pPr>
    </w:p>
    <w:p>
      <w:pPr>
        <w:pStyle w:val="3"/>
        <w:spacing w:before="128" w:line="199" w:lineRule="auto"/>
        <w:ind w:left="280" w:right="1183"/>
      </w:pPr>
      <w:r>
        <w:t>Goa Tourism Development Corporation. Ltd is having 11 fleet of buses, besides tourist cars that operate different tours / packages within and outside the State. The tours are as follows:</w:t>
      </w:r>
    </w:p>
    <w:p>
      <w:pPr>
        <w:pStyle w:val="3"/>
        <w:spacing w:before="11"/>
        <w:rPr>
          <w:sz w:val="22"/>
        </w:r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79"/>
        <w:gridCol w:w="4741"/>
        <w:gridCol w:w="23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979" w:type="dxa"/>
          </w:tcPr>
          <w:p>
            <w:pPr>
              <w:pStyle w:val="8"/>
              <w:spacing w:before="26" w:line="259" w:lineRule="exact"/>
              <w:ind w:left="322" w:right="297"/>
              <w:jc w:val="center"/>
              <w:rPr>
                <w:b/>
                <w:sz w:val="24"/>
              </w:rPr>
            </w:pPr>
            <w:r>
              <w:rPr>
                <w:b/>
                <w:sz w:val="24"/>
              </w:rPr>
              <w:t>Sr.</w:t>
            </w:r>
          </w:p>
        </w:tc>
        <w:tc>
          <w:tcPr>
            <w:tcW w:w="4741" w:type="dxa"/>
          </w:tcPr>
          <w:p>
            <w:pPr>
              <w:pStyle w:val="8"/>
              <w:spacing w:before="26" w:line="259" w:lineRule="exact"/>
              <w:ind w:left="96"/>
              <w:rPr>
                <w:b/>
                <w:sz w:val="24"/>
              </w:rPr>
            </w:pPr>
            <w:r>
              <w:rPr>
                <w:b/>
                <w:sz w:val="24"/>
              </w:rPr>
              <w:t>Tour</w:t>
            </w:r>
          </w:p>
        </w:tc>
        <w:tc>
          <w:tcPr>
            <w:tcW w:w="2362" w:type="dxa"/>
          </w:tcPr>
          <w:p>
            <w:pPr>
              <w:pStyle w:val="8"/>
              <w:spacing w:before="26" w:line="259" w:lineRule="exact"/>
              <w:ind w:left="95"/>
              <w:rPr>
                <w:b/>
                <w:sz w:val="24"/>
              </w:rPr>
            </w:pPr>
            <w:r>
              <w:rPr>
                <w:b/>
                <w:sz w:val="24"/>
              </w:rPr>
              <w:t>Day / Days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979" w:type="dxa"/>
          </w:tcPr>
          <w:p>
            <w:pPr>
              <w:pStyle w:val="8"/>
              <w:rPr>
                <w:sz w:val="20"/>
              </w:rPr>
            </w:pPr>
          </w:p>
        </w:tc>
        <w:tc>
          <w:tcPr>
            <w:tcW w:w="4741" w:type="dxa"/>
          </w:tcPr>
          <w:p>
            <w:pPr>
              <w:pStyle w:val="8"/>
              <w:spacing w:line="250" w:lineRule="exact"/>
              <w:ind w:left="96"/>
              <w:rPr>
                <w:b/>
                <w:sz w:val="24"/>
              </w:rPr>
            </w:pPr>
            <w:r>
              <w:rPr>
                <w:b/>
                <w:sz w:val="24"/>
              </w:rPr>
              <w:t>Regular Tours</w:t>
            </w:r>
          </w:p>
        </w:tc>
        <w:tc>
          <w:tcPr>
            <w:tcW w:w="2362" w:type="dxa"/>
          </w:tcPr>
          <w:p>
            <w:pPr>
              <w:pStyle w:val="8"/>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 w:hRule="atLeast"/>
        </w:trPr>
        <w:tc>
          <w:tcPr>
            <w:tcW w:w="979" w:type="dxa"/>
          </w:tcPr>
          <w:p>
            <w:pPr>
              <w:pStyle w:val="8"/>
              <w:spacing w:line="248" w:lineRule="exact"/>
              <w:ind w:right="92"/>
              <w:jc w:val="right"/>
              <w:rPr>
                <w:sz w:val="24"/>
              </w:rPr>
            </w:pPr>
            <w:r>
              <w:rPr>
                <w:sz w:val="24"/>
              </w:rPr>
              <w:t>1</w:t>
            </w:r>
          </w:p>
        </w:tc>
        <w:tc>
          <w:tcPr>
            <w:tcW w:w="4741" w:type="dxa"/>
          </w:tcPr>
          <w:p>
            <w:pPr>
              <w:pStyle w:val="8"/>
              <w:spacing w:line="248" w:lineRule="exact"/>
              <w:ind w:left="154"/>
              <w:rPr>
                <w:sz w:val="24"/>
              </w:rPr>
            </w:pPr>
            <w:r>
              <w:rPr>
                <w:sz w:val="24"/>
              </w:rPr>
              <w:t>North Goa Tour (Ex- Panaji)</w:t>
            </w:r>
          </w:p>
        </w:tc>
        <w:tc>
          <w:tcPr>
            <w:tcW w:w="2362" w:type="dxa"/>
          </w:tcPr>
          <w:p>
            <w:pPr>
              <w:pStyle w:val="8"/>
              <w:spacing w:line="248" w:lineRule="exact"/>
              <w:ind w:left="126"/>
              <w:rPr>
                <w:sz w:val="24"/>
              </w:rPr>
            </w:pPr>
            <w:r>
              <w:rPr>
                <w:sz w:val="24"/>
              </w:rPr>
              <w:t>Daily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979" w:type="dxa"/>
          </w:tcPr>
          <w:p>
            <w:pPr>
              <w:pStyle w:val="8"/>
              <w:spacing w:line="253" w:lineRule="exact"/>
              <w:ind w:right="92"/>
              <w:jc w:val="right"/>
              <w:rPr>
                <w:sz w:val="24"/>
              </w:rPr>
            </w:pPr>
            <w:r>
              <w:rPr>
                <w:sz w:val="24"/>
              </w:rPr>
              <w:t>2</w:t>
            </w:r>
          </w:p>
        </w:tc>
        <w:tc>
          <w:tcPr>
            <w:tcW w:w="4741" w:type="dxa"/>
          </w:tcPr>
          <w:p>
            <w:pPr>
              <w:pStyle w:val="8"/>
              <w:spacing w:line="253" w:lineRule="exact"/>
              <w:ind w:left="154"/>
              <w:rPr>
                <w:sz w:val="24"/>
              </w:rPr>
            </w:pPr>
            <w:r>
              <w:rPr>
                <w:sz w:val="24"/>
              </w:rPr>
              <w:t>South Goa Tour (Ex- Panaji)</w:t>
            </w:r>
          </w:p>
        </w:tc>
        <w:tc>
          <w:tcPr>
            <w:tcW w:w="2362" w:type="dxa"/>
          </w:tcPr>
          <w:p>
            <w:pPr>
              <w:pStyle w:val="8"/>
              <w:spacing w:line="253" w:lineRule="exact"/>
              <w:ind w:left="126"/>
              <w:rPr>
                <w:sz w:val="24"/>
              </w:rPr>
            </w:pPr>
            <w:r>
              <w:rPr>
                <w:sz w:val="24"/>
              </w:rPr>
              <w:t>Daily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979" w:type="dxa"/>
          </w:tcPr>
          <w:p>
            <w:pPr>
              <w:pStyle w:val="8"/>
              <w:spacing w:line="249" w:lineRule="exact"/>
              <w:ind w:right="92"/>
              <w:jc w:val="right"/>
              <w:rPr>
                <w:sz w:val="24"/>
              </w:rPr>
            </w:pPr>
            <w:r>
              <w:rPr>
                <w:sz w:val="24"/>
              </w:rPr>
              <w:t>3</w:t>
            </w:r>
          </w:p>
        </w:tc>
        <w:tc>
          <w:tcPr>
            <w:tcW w:w="4741" w:type="dxa"/>
          </w:tcPr>
          <w:p>
            <w:pPr>
              <w:pStyle w:val="8"/>
              <w:spacing w:line="249" w:lineRule="exact"/>
              <w:ind w:left="125"/>
              <w:rPr>
                <w:sz w:val="24"/>
              </w:rPr>
            </w:pPr>
            <w:r>
              <w:rPr>
                <w:sz w:val="24"/>
              </w:rPr>
              <w:t>Dudhsagar Special (Ex- Calangute/Panaji)</w:t>
            </w:r>
          </w:p>
        </w:tc>
        <w:tc>
          <w:tcPr>
            <w:tcW w:w="2362" w:type="dxa"/>
          </w:tcPr>
          <w:p>
            <w:pPr>
              <w:pStyle w:val="8"/>
              <w:spacing w:line="249" w:lineRule="exact"/>
              <w:ind w:left="116"/>
              <w:rPr>
                <w:sz w:val="24"/>
              </w:rPr>
            </w:pPr>
            <w:r>
              <w:rPr>
                <w:sz w:val="24"/>
              </w:rPr>
              <w:t>Seasonal (Wed &amp;</w:t>
            </w:r>
          </w:p>
        </w:tc>
      </w:tr>
    </w:tbl>
    <w:p>
      <w:pPr>
        <w:spacing w:after="0" w:line="249" w:lineRule="exact"/>
        <w:rPr>
          <w:sz w:val="24"/>
        </w:rPr>
        <w:sectPr>
          <w:pgSz w:w="12240" w:h="15840"/>
          <w:pgMar w:top="1500" w:right="220" w:bottom="280" w:left="1160" w:header="720" w:footer="720" w:gutter="0"/>
        </w:sectPr>
      </w:pPr>
    </w:p>
    <w:p>
      <w:pPr>
        <w:pStyle w:val="2"/>
        <w:spacing w:before="69"/>
      </w:pPr>
      <w:r>
        <w:t>Package Tours</w:t>
      </w:r>
    </w:p>
    <w:p>
      <w:pPr>
        <w:pStyle w:val="3"/>
        <w:spacing w:before="87" w:line="199" w:lineRule="auto"/>
        <w:ind w:left="280" w:right="1662"/>
      </w:pPr>
      <w:r>
        <w:t>Go Tourism Development Corporation has introduced various Season and Off-Season Packages for the tourists.</w:t>
      </w:r>
    </w:p>
    <w:p>
      <w:pPr>
        <w:pStyle w:val="3"/>
        <w:spacing w:before="5" w:after="1"/>
        <w:rPr>
          <w:sz w:val="22"/>
        </w:r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40"/>
        <w:gridCol w:w="51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3" w:hRule="atLeast"/>
        </w:trPr>
        <w:tc>
          <w:tcPr>
            <w:tcW w:w="3740" w:type="dxa"/>
          </w:tcPr>
          <w:p>
            <w:pPr>
              <w:pStyle w:val="8"/>
              <w:ind w:left="146"/>
              <w:rPr>
                <w:b/>
                <w:sz w:val="24"/>
              </w:rPr>
            </w:pPr>
            <w:r>
              <w:rPr>
                <w:b/>
                <w:w w:val="105"/>
                <w:sz w:val="24"/>
              </w:rPr>
              <w:t xml:space="preserve">City Scapes </w:t>
            </w:r>
            <w:r>
              <w:rPr>
                <w:w w:val="120"/>
                <w:sz w:val="24"/>
              </w:rPr>
              <w:t>–</w:t>
            </w:r>
            <w:r>
              <w:rPr>
                <w:b/>
                <w:w w:val="120"/>
                <w:sz w:val="24"/>
              </w:rPr>
              <w:t>3</w:t>
            </w:r>
            <w:r>
              <w:rPr>
                <w:b/>
                <w:spacing w:val="-51"/>
                <w:w w:val="120"/>
                <w:sz w:val="24"/>
              </w:rPr>
              <w:t xml:space="preserve"> </w:t>
            </w:r>
            <w:r>
              <w:rPr>
                <w:b/>
                <w:w w:val="105"/>
                <w:sz w:val="24"/>
              </w:rPr>
              <w:t>nights / 4days</w:t>
            </w:r>
          </w:p>
        </w:tc>
        <w:tc>
          <w:tcPr>
            <w:tcW w:w="5161" w:type="dxa"/>
          </w:tcPr>
          <w:p>
            <w:pPr>
              <w:pStyle w:val="8"/>
              <w:spacing w:before="5"/>
              <w:ind w:left="95"/>
              <w:rPr>
                <w:sz w:val="24"/>
              </w:rPr>
            </w:pPr>
            <w:r>
              <w:rPr>
                <w:sz w:val="24"/>
              </w:rPr>
              <w:t>Package includes 3 nights stay at Margao/ Mapusa</w:t>
            </w:r>
          </w:p>
          <w:p>
            <w:pPr>
              <w:pStyle w:val="8"/>
              <w:ind w:left="95" w:right="787"/>
              <w:rPr>
                <w:sz w:val="24"/>
              </w:rPr>
            </w:pPr>
            <w:r>
              <w:rPr>
                <w:sz w:val="24"/>
              </w:rPr>
              <w:t>/ Vasco Residency, for a couple inclusive of breakfast,</w:t>
            </w:r>
          </w:p>
          <w:p>
            <w:pPr>
              <w:pStyle w:val="8"/>
              <w:ind w:left="95"/>
              <w:rPr>
                <w:sz w:val="24"/>
              </w:rPr>
            </w:pPr>
            <w:r>
              <w:rPr>
                <w:sz w:val="24"/>
              </w:rPr>
              <w:t>2 full day sightseeing tour by GTDC coach, 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1" w:hRule="atLeast"/>
        </w:trPr>
        <w:tc>
          <w:tcPr>
            <w:tcW w:w="3740" w:type="dxa"/>
          </w:tcPr>
          <w:p>
            <w:pPr>
              <w:pStyle w:val="8"/>
              <w:spacing w:line="232" w:lineRule="auto"/>
              <w:ind w:left="146" w:right="540"/>
              <w:rPr>
                <w:b/>
                <w:sz w:val="24"/>
              </w:rPr>
            </w:pPr>
            <w:r>
              <w:rPr>
                <w:b/>
                <w:sz w:val="24"/>
              </w:rPr>
              <w:t>Beach Bumming - 3 nights / 4 days</w:t>
            </w:r>
          </w:p>
        </w:tc>
        <w:tc>
          <w:tcPr>
            <w:tcW w:w="5161" w:type="dxa"/>
          </w:tcPr>
          <w:p>
            <w:pPr>
              <w:pStyle w:val="8"/>
              <w:spacing w:line="237" w:lineRule="auto"/>
              <w:ind w:left="95"/>
              <w:rPr>
                <w:sz w:val="24"/>
              </w:rPr>
            </w:pPr>
            <w:r>
              <w:rPr>
                <w:sz w:val="24"/>
              </w:rPr>
              <w:t>Package includes 3 nights stay either at Miramar / Colva / Panaji Residency for a couple inclusive of</w:t>
            </w:r>
          </w:p>
          <w:p>
            <w:pPr>
              <w:pStyle w:val="8"/>
              <w:spacing w:line="235" w:lineRule="auto"/>
              <w:ind w:left="95" w:right="620"/>
              <w:rPr>
                <w:sz w:val="24"/>
              </w:rPr>
            </w:pPr>
            <w:r>
              <w:rPr>
                <w:sz w:val="24"/>
              </w:rPr>
              <w:t>breakfast, two full days sightseeing by GTDC coach,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7" w:hRule="atLeast"/>
        </w:trPr>
        <w:tc>
          <w:tcPr>
            <w:tcW w:w="3740" w:type="dxa"/>
          </w:tcPr>
          <w:p>
            <w:pPr>
              <w:pStyle w:val="8"/>
              <w:spacing w:line="242" w:lineRule="auto"/>
              <w:ind w:left="146" w:right="1320"/>
              <w:rPr>
                <w:b/>
                <w:sz w:val="24"/>
              </w:rPr>
            </w:pPr>
            <w:r>
              <w:rPr>
                <w:b/>
                <w:sz w:val="24"/>
              </w:rPr>
              <w:t>HoneymoonPackage - 3 Nights / 4 Days</w:t>
            </w:r>
          </w:p>
        </w:tc>
        <w:tc>
          <w:tcPr>
            <w:tcW w:w="5161" w:type="dxa"/>
          </w:tcPr>
          <w:p>
            <w:pPr>
              <w:pStyle w:val="8"/>
              <w:ind w:left="95" w:right="113"/>
              <w:rPr>
                <w:sz w:val="24"/>
              </w:rPr>
            </w:pPr>
            <w:r>
              <w:rPr>
                <w:sz w:val="24"/>
              </w:rPr>
              <w:t>Package includes 3 night stay at Mayem Lakeview for a couple inclusive of pick up &amp; Drop,Welcome Drink and cookies on arrival, breakfast , 1 full day North Goa tour &amp; 1 day spice plantation tour by AC Taxi, , boat cruise on board Shantadurga</w:t>
            </w:r>
          </w:p>
          <w:p>
            <w:pPr>
              <w:pStyle w:val="8"/>
              <w:spacing w:line="262" w:lineRule="exact"/>
              <w:ind w:left="95"/>
              <w:rPr>
                <w:sz w:val="24"/>
              </w:rPr>
            </w:pPr>
            <w:r>
              <w:rPr>
                <w:sz w:val="24"/>
              </w:rPr>
              <w:t>/Santa Monica &amp; 1 hour boating at Mayem lake.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7" w:hRule="atLeast"/>
        </w:trPr>
        <w:tc>
          <w:tcPr>
            <w:tcW w:w="3740" w:type="dxa"/>
          </w:tcPr>
          <w:p>
            <w:pPr>
              <w:pStyle w:val="8"/>
              <w:spacing w:line="242" w:lineRule="auto"/>
              <w:ind w:left="146" w:right="1041"/>
              <w:rPr>
                <w:b/>
                <w:sz w:val="24"/>
              </w:rPr>
            </w:pPr>
            <w:r>
              <w:rPr>
                <w:b/>
                <w:sz w:val="24"/>
              </w:rPr>
              <w:t>Heritage &amp; Hill Retreat 3 Nights / 4 Days</w:t>
            </w:r>
          </w:p>
        </w:tc>
        <w:tc>
          <w:tcPr>
            <w:tcW w:w="5161" w:type="dxa"/>
          </w:tcPr>
          <w:p>
            <w:pPr>
              <w:pStyle w:val="8"/>
              <w:spacing w:line="232" w:lineRule="auto"/>
              <w:ind w:left="95" w:right="787"/>
              <w:rPr>
                <w:sz w:val="24"/>
              </w:rPr>
            </w:pPr>
            <w:r>
              <w:rPr>
                <w:sz w:val="24"/>
              </w:rPr>
              <w:t>Package includes 2 nights stay at Old Goa Residency</w:t>
            </w:r>
          </w:p>
          <w:p>
            <w:pPr>
              <w:pStyle w:val="8"/>
              <w:spacing w:line="269" w:lineRule="exact"/>
              <w:ind w:left="95"/>
              <w:rPr>
                <w:sz w:val="24"/>
              </w:rPr>
            </w:pPr>
            <w:r>
              <w:rPr>
                <w:sz w:val="24"/>
              </w:rPr>
              <w:t>(Heritage View) and 1 night stay at Farmagudi</w:t>
            </w:r>
          </w:p>
          <w:p>
            <w:pPr>
              <w:pStyle w:val="8"/>
              <w:ind w:left="95" w:right="307"/>
              <w:rPr>
                <w:sz w:val="24"/>
              </w:rPr>
            </w:pPr>
            <w:r>
              <w:rPr>
                <w:sz w:val="24"/>
              </w:rPr>
              <w:t>Residency,for a couple inclusive of breakfast, pick up &amp; drop &amp; sightseeing tour by AC taxi, 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3" w:hRule="atLeast"/>
        </w:trPr>
        <w:tc>
          <w:tcPr>
            <w:tcW w:w="3740" w:type="dxa"/>
          </w:tcPr>
          <w:p>
            <w:pPr>
              <w:pStyle w:val="8"/>
              <w:ind w:left="146" w:right="1850"/>
              <w:rPr>
                <w:b/>
                <w:sz w:val="24"/>
              </w:rPr>
            </w:pPr>
            <w:r>
              <w:rPr>
                <w:b/>
                <w:sz w:val="24"/>
              </w:rPr>
              <w:t>Coastal Delight 4 Nights / 5</w:t>
            </w:r>
            <w:r>
              <w:rPr>
                <w:b/>
                <w:spacing w:val="3"/>
                <w:sz w:val="24"/>
              </w:rPr>
              <w:t xml:space="preserve"> </w:t>
            </w:r>
            <w:r>
              <w:rPr>
                <w:b/>
                <w:spacing w:val="-5"/>
                <w:sz w:val="24"/>
              </w:rPr>
              <w:t>Days</w:t>
            </w:r>
          </w:p>
        </w:tc>
        <w:tc>
          <w:tcPr>
            <w:tcW w:w="5161" w:type="dxa"/>
          </w:tcPr>
          <w:p>
            <w:pPr>
              <w:pStyle w:val="8"/>
              <w:spacing w:line="235" w:lineRule="auto"/>
              <w:ind w:left="95" w:right="113"/>
              <w:rPr>
                <w:sz w:val="24"/>
              </w:rPr>
            </w:pPr>
            <w:r>
              <w:rPr>
                <w:sz w:val="24"/>
              </w:rPr>
              <w:t>Leave your worries and wallet behind and spend your honeymoon dedicated to each other.The perfect</w:t>
            </w:r>
          </w:p>
          <w:p>
            <w:pPr>
              <w:pStyle w:val="8"/>
              <w:ind w:left="95" w:right="226"/>
              <w:rPr>
                <w:sz w:val="24"/>
              </w:rPr>
            </w:pPr>
            <w:r>
              <w:rPr>
                <w:sz w:val="24"/>
              </w:rPr>
              <w:t>honeymoon awaits you in Goa, with this specially designed package. Offering you luxurious accommodation at our best resorts. Inclusive of Breakfast for 4 days.Stay 2 Nights at Miramar Residency &amp; 2 nights at Calangute Residency. 1 full day sightseeing exploring the beautiful Goa.Tour &amp; Lunch at Tropical Spice Plantation.Experience the wonderland of delights of Calangute and Miramar Beach.Breathtaking 2 hour cruise along the River Mandovi with entertainment and mouthwatering</w:t>
            </w:r>
          </w:p>
          <w:p>
            <w:pPr>
              <w:pStyle w:val="8"/>
              <w:ind w:left="95" w:right="307"/>
              <w:rPr>
                <w:sz w:val="24"/>
              </w:rPr>
            </w:pPr>
            <w:r>
              <w:rPr>
                <w:sz w:val="24"/>
              </w:rPr>
              <w:t>buffet dinner.Dance to the tune of Tito s/club Mambos, a hangout for everyone and anybody in</w:t>
            </w:r>
          </w:p>
        </w:tc>
      </w:tr>
    </w:tbl>
    <w:p>
      <w:pPr>
        <w:spacing w:after="0"/>
        <w:rPr>
          <w:sz w:val="24"/>
        </w:rPr>
        <w:sectPr>
          <w:pgSz w:w="12240" w:h="15840"/>
          <w:pgMar w:top="1260" w:right="220" w:bottom="280" w:left="1160" w:header="720" w:footer="720" w:gutter="0"/>
        </w:sectPr>
      </w:pPr>
    </w:p>
    <w:p>
      <w:pPr>
        <w:pStyle w:val="2"/>
        <w:spacing w:before="61"/>
      </w:pPr>
      <w:r>
        <w:t>GTDC Monsoon Packages( 5 different packages) effective from 16th June, 2014.</w:t>
      </w:r>
    </w:p>
    <w:p>
      <w:pPr>
        <w:pStyle w:val="3"/>
        <w:spacing w:before="5"/>
        <w:rPr>
          <w:b/>
          <w:sz w:val="8"/>
        </w:r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40"/>
        <w:gridCol w:w="51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1" w:hRule="atLeast"/>
        </w:trPr>
        <w:tc>
          <w:tcPr>
            <w:tcW w:w="3740" w:type="dxa"/>
          </w:tcPr>
          <w:p>
            <w:pPr>
              <w:pStyle w:val="8"/>
              <w:spacing w:before="1"/>
              <w:ind w:left="146"/>
              <w:rPr>
                <w:b/>
                <w:sz w:val="24"/>
              </w:rPr>
            </w:pPr>
            <w:r>
              <w:rPr>
                <w:b/>
                <w:w w:val="105"/>
                <w:sz w:val="24"/>
              </w:rPr>
              <w:t xml:space="preserve">City Scapes </w:t>
            </w:r>
            <w:r>
              <w:rPr>
                <w:w w:val="120"/>
                <w:sz w:val="24"/>
              </w:rPr>
              <w:t>–</w:t>
            </w:r>
            <w:r>
              <w:rPr>
                <w:b/>
                <w:w w:val="120"/>
                <w:sz w:val="24"/>
              </w:rPr>
              <w:t>3</w:t>
            </w:r>
            <w:r>
              <w:rPr>
                <w:b/>
                <w:spacing w:val="-51"/>
                <w:w w:val="120"/>
                <w:sz w:val="24"/>
              </w:rPr>
              <w:t xml:space="preserve"> </w:t>
            </w:r>
            <w:r>
              <w:rPr>
                <w:b/>
                <w:w w:val="105"/>
                <w:sz w:val="24"/>
              </w:rPr>
              <w:t>nights / 4days</w:t>
            </w:r>
          </w:p>
        </w:tc>
        <w:tc>
          <w:tcPr>
            <w:tcW w:w="5161" w:type="dxa"/>
          </w:tcPr>
          <w:p>
            <w:pPr>
              <w:pStyle w:val="8"/>
              <w:spacing w:before="5"/>
              <w:ind w:left="95"/>
              <w:rPr>
                <w:sz w:val="24"/>
              </w:rPr>
            </w:pPr>
            <w:r>
              <w:rPr>
                <w:sz w:val="24"/>
              </w:rPr>
              <w:t>Package includes 3 nights stay at Margao/ Mapusa</w:t>
            </w:r>
          </w:p>
          <w:p>
            <w:pPr>
              <w:pStyle w:val="8"/>
              <w:ind w:left="95" w:right="787"/>
              <w:rPr>
                <w:sz w:val="24"/>
              </w:rPr>
            </w:pPr>
            <w:r>
              <w:rPr>
                <w:sz w:val="24"/>
              </w:rPr>
              <w:t>/ Vasco Residency, for a couple inclusive of breakfast,</w:t>
            </w:r>
          </w:p>
          <w:p>
            <w:pPr>
              <w:pStyle w:val="8"/>
              <w:spacing w:line="271" w:lineRule="exact"/>
              <w:ind w:left="95"/>
              <w:rPr>
                <w:sz w:val="24"/>
              </w:rPr>
            </w:pPr>
            <w:r>
              <w:rPr>
                <w:sz w:val="24"/>
              </w:rPr>
              <w:t>2 full day sightseeing tour by GTDC coach, 1 hour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8" w:hRule="atLeast"/>
        </w:trPr>
        <w:tc>
          <w:tcPr>
            <w:tcW w:w="3740" w:type="dxa"/>
          </w:tcPr>
          <w:p>
            <w:pPr>
              <w:pStyle w:val="8"/>
              <w:spacing w:line="265" w:lineRule="exact"/>
              <w:ind w:left="146"/>
              <w:rPr>
                <w:b/>
                <w:sz w:val="24"/>
              </w:rPr>
            </w:pPr>
            <w:r>
              <w:rPr>
                <w:b/>
                <w:sz w:val="24"/>
              </w:rPr>
              <w:t>Beach Bliss - 3 nights / 4 days</w:t>
            </w:r>
          </w:p>
        </w:tc>
        <w:tc>
          <w:tcPr>
            <w:tcW w:w="5161" w:type="dxa"/>
          </w:tcPr>
          <w:p>
            <w:pPr>
              <w:pStyle w:val="8"/>
              <w:spacing w:line="235" w:lineRule="auto"/>
              <w:ind w:left="95"/>
              <w:rPr>
                <w:sz w:val="24"/>
              </w:rPr>
            </w:pPr>
            <w:r>
              <w:rPr>
                <w:sz w:val="24"/>
              </w:rPr>
              <w:t>Package includes 3 nights stay either at Miramar / Colva / Panaji Residency for a couple inclusive of</w:t>
            </w:r>
          </w:p>
          <w:p>
            <w:pPr>
              <w:pStyle w:val="8"/>
              <w:spacing w:line="235" w:lineRule="auto"/>
              <w:ind w:left="95" w:right="620"/>
              <w:rPr>
                <w:sz w:val="24"/>
              </w:rPr>
            </w:pPr>
            <w:r>
              <w:rPr>
                <w:sz w:val="24"/>
              </w:rPr>
              <w:t>breakfast, two full days sightseeing by GTDC coach,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2" w:hRule="atLeast"/>
        </w:trPr>
        <w:tc>
          <w:tcPr>
            <w:tcW w:w="3740" w:type="dxa"/>
          </w:tcPr>
          <w:p>
            <w:pPr>
              <w:pStyle w:val="8"/>
              <w:spacing w:line="235" w:lineRule="auto"/>
              <w:ind w:left="146" w:right="1320"/>
              <w:rPr>
                <w:b/>
                <w:sz w:val="24"/>
              </w:rPr>
            </w:pPr>
            <w:r>
              <w:rPr>
                <w:b/>
                <w:sz w:val="24"/>
              </w:rPr>
              <w:t>HoneymoonPackage - 3 Nights / 4 Days</w:t>
            </w:r>
          </w:p>
        </w:tc>
        <w:tc>
          <w:tcPr>
            <w:tcW w:w="5161" w:type="dxa"/>
          </w:tcPr>
          <w:p>
            <w:pPr>
              <w:pStyle w:val="8"/>
              <w:spacing w:line="232" w:lineRule="auto"/>
              <w:ind w:left="95" w:right="620"/>
              <w:rPr>
                <w:sz w:val="24"/>
              </w:rPr>
            </w:pPr>
            <w:r>
              <w:rPr>
                <w:sz w:val="24"/>
              </w:rPr>
              <w:t>Package includes 3 night stay at Mayem Lakeview for a couple inclusive of pick up &amp; Drop,Welcome</w:t>
            </w:r>
          </w:p>
          <w:p>
            <w:pPr>
              <w:pStyle w:val="8"/>
              <w:ind w:left="95" w:right="180"/>
              <w:rPr>
                <w:sz w:val="24"/>
              </w:rPr>
            </w:pPr>
            <w:r>
              <w:rPr>
                <w:sz w:val="24"/>
              </w:rPr>
              <w:t>Drink and cookies on arrival, breakfast , 1 full day North Goa tour &amp; 1 day spice plantation tour by AC Taxi, , boat cruise on boat Shantadurga /Santa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1" w:hRule="atLeast"/>
        </w:trPr>
        <w:tc>
          <w:tcPr>
            <w:tcW w:w="3740" w:type="dxa"/>
          </w:tcPr>
          <w:p>
            <w:pPr>
              <w:pStyle w:val="8"/>
              <w:spacing w:line="235" w:lineRule="auto"/>
              <w:ind w:left="146" w:right="1850"/>
              <w:rPr>
                <w:b/>
                <w:sz w:val="24"/>
              </w:rPr>
            </w:pPr>
            <w:r>
              <w:rPr>
                <w:b/>
                <w:sz w:val="24"/>
              </w:rPr>
              <w:t>Coastal Delight 4 Nights / 5</w:t>
            </w:r>
            <w:r>
              <w:rPr>
                <w:b/>
                <w:spacing w:val="3"/>
                <w:sz w:val="24"/>
              </w:rPr>
              <w:t xml:space="preserve"> </w:t>
            </w:r>
            <w:r>
              <w:rPr>
                <w:b/>
                <w:spacing w:val="-5"/>
                <w:sz w:val="24"/>
              </w:rPr>
              <w:t>Days</w:t>
            </w:r>
          </w:p>
        </w:tc>
        <w:tc>
          <w:tcPr>
            <w:tcW w:w="5161" w:type="dxa"/>
          </w:tcPr>
          <w:p>
            <w:pPr>
              <w:pStyle w:val="8"/>
              <w:spacing w:line="237" w:lineRule="auto"/>
              <w:ind w:left="95" w:right="307"/>
              <w:rPr>
                <w:sz w:val="24"/>
              </w:rPr>
            </w:pPr>
            <w:r>
              <w:rPr>
                <w:sz w:val="24"/>
              </w:rPr>
              <w:t>Leave your worries and wallet behind and spend your honeymoon dedicated to each other.The perfect honeymoon awaits you in Goa, with this specially designed package. Offering you luxurious accommodation at our best resorts.</w:t>
            </w:r>
          </w:p>
          <w:p>
            <w:pPr>
              <w:pStyle w:val="8"/>
              <w:spacing w:line="237" w:lineRule="auto"/>
              <w:ind w:left="95" w:right="226"/>
              <w:rPr>
                <w:sz w:val="24"/>
              </w:rPr>
            </w:pPr>
            <w:r>
              <w:rPr>
                <w:sz w:val="24"/>
              </w:rPr>
              <w:t>Inclusive of Breakfast for 4 days.Stay 2 Nights at Miramar Residency &amp; 2 nights at Calangute Residency. 1 full day sightseeing exploring the beautiful Goa.Tour &amp; Lunch at Tropical Spice Plantation.Experience the wonderland of delights of Calangute and Miramar Beach.Breathtaking 2 hour cruise along the River Mandovi with entertainment and mouthwatering</w:t>
            </w:r>
          </w:p>
          <w:p>
            <w:pPr>
              <w:pStyle w:val="8"/>
              <w:spacing w:before="3" w:line="237" w:lineRule="auto"/>
              <w:ind w:left="95" w:right="307"/>
              <w:rPr>
                <w:sz w:val="24"/>
              </w:rPr>
            </w:pPr>
            <w:r>
              <w:rPr>
                <w:sz w:val="24"/>
              </w:rPr>
              <w:t>buffet dinner.Dance to the tune of Tito s/club Mambos, a hangout for everyone and anybody in Goa. Besides a reasonable discotheque, it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4" w:hRule="atLeast"/>
        </w:trPr>
        <w:tc>
          <w:tcPr>
            <w:tcW w:w="3740" w:type="dxa"/>
          </w:tcPr>
          <w:p>
            <w:pPr>
              <w:pStyle w:val="8"/>
              <w:spacing w:line="242" w:lineRule="auto"/>
              <w:ind w:left="146" w:right="1041"/>
              <w:rPr>
                <w:b/>
                <w:sz w:val="24"/>
              </w:rPr>
            </w:pPr>
            <w:r>
              <w:rPr>
                <w:b/>
                <w:sz w:val="24"/>
              </w:rPr>
              <w:t>Heritage &amp; Hill Retreat 3 Nights / 4 Days</w:t>
            </w:r>
          </w:p>
        </w:tc>
        <w:tc>
          <w:tcPr>
            <w:tcW w:w="5161" w:type="dxa"/>
          </w:tcPr>
          <w:p>
            <w:pPr>
              <w:pStyle w:val="8"/>
              <w:spacing w:line="232" w:lineRule="auto"/>
              <w:ind w:left="95" w:right="787"/>
              <w:rPr>
                <w:sz w:val="24"/>
              </w:rPr>
            </w:pPr>
            <w:r>
              <w:rPr>
                <w:sz w:val="24"/>
              </w:rPr>
              <w:t>Package includes 2 nights stay at Old Goa Residency</w:t>
            </w:r>
          </w:p>
          <w:p>
            <w:pPr>
              <w:pStyle w:val="8"/>
              <w:spacing w:line="237" w:lineRule="auto"/>
              <w:ind w:left="95"/>
              <w:rPr>
                <w:sz w:val="24"/>
              </w:rPr>
            </w:pPr>
            <w:r>
              <w:rPr>
                <w:sz w:val="24"/>
              </w:rPr>
              <w:t>(Heritage View) and 1 night stay at Farmagudi Residency,for a couple inclusive of breakfast,</w:t>
            </w:r>
          </w:p>
          <w:p>
            <w:pPr>
              <w:pStyle w:val="8"/>
              <w:ind w:left="95"/>
              <w:rPr>
                <w:sz w:val="24"/>
              </w:rPr>
            </w:pPr>
            <w:r>
              <w:rPr>
                <w:sz w:val="24"/>
              </w:rPr>
              <w:t>pick up &amp; drop &amp; sightseeing tour by AC taxi, 1</w:t>
            </w:r>
          </w:p>
        </w:tc>
      </w:tr>
    </w:tbl>
    <w:p>
      <w:pPr>
        <w:pStyle w:val="3"/>
        <w:rPr>
          <w:b/>
          <w:sz w:val="26"/>
        </w:rPr>
      </w:pPr>
    </w:p>
    <w:p>
      <w:pPr>
        <w:pStyle w:val="3"/>
        <w:spacing w:before="4"/>
        <w:rPr>
          <w:b/>
          <w:sz w:val="23"/>
        </w:rPr>
      </w:pPr>
    </w:p>
    <w:p>
      <w:pPr>
        <w:spacing w:before="0"/>
        <w:ind w:left="280" w:right="0" w:firstLine="0"/>
        <w:jc w:val="left"/>
        <w:rPr>
          <w:b/>
          <w:sz w:val="24"/>
        </w:rPr>
      </w:pPr>
      <w:r>
        <w:rPr>
          <w:b/>
          <w:sz w:val="24"/>
        </w:rPr>
        <w:t>Tour Guides</w:t>
      </w:r>
    </w:p>
    <w:p>
      <w:pPr>
        <w:pStyle w:val="3"/>
        <w:spacing w:before="3"/>
        <w:rPr>
          <w:b/>
          <w:sz w:val="31"/>
        </w:rPr>
      </w:pPr>
    </w:p>
    <w:p>
      <w:pPr>
        <w:pStyle w:val="3"/>
        <w:spacing w:line="201" w:lineRule="auto"/>
        <w:ind w:left="280" w:right="1426"/>
      </w:pPr>
      <w:r>
        <w:t>GTDC uses the skilled services of 15 Government recognized tour guides who have been trained extensively and intensively in the culture, tradition and history of Goa.</w:t>
      </w:r>
    </w:p>
    <w:p>
      <w:pPr>
        <w:spacing w:after="0" w:line="201" w:lineRule="auto"/>
        <w:sectPr>
          <w:pgSz w:w="12240" w:h="15840"/>
          <w:pgMar w:top="1240" w:right="220" w:bottom="280" w:left="1160" w:header="720" w:footer="720" w:gutter="0"/>
        </w:sectPr>
      </w:pPr>
    </w:p>
    <w:p>
      <w:pPr>
        <w:pStyle w:val="3"/>
        <w:spacing w:before="1"/>
        <w:rPr>
          <w:sz w:val="19"/>
        </w:rPr>
      </w:pPr>
    </w:p>
    <w:p>
      <w:pPr>
        <w:spacing w:before="90"/>
        <w:ind w:left="615" w:right="0" w:firstLine="0"/>
        <w:jc w:val="left"/>
        <w:rPr>
          <w:b/>
          <w:sz w:val="24"/>
        </w:rPr>
      </w:pPr>
      <w:r>
        <w:rPr>
          <w:b/>
          <w:sz w:val="24"/>
          <w:u w:val="thick"/>
        </w:rPr>
        <w:t>Cruises</w:t>
      </w:r>
    </w:p>
    <w:p>
      <w:pPr>
        <w:pStyle w:val="3"/>
        <w:spacing w:before="94" w:line="211" w:lineRule="auto"/>
        <w:ind w:left="280" w:right="1984"/>
      </w:pPr>
      <w:r>
        <w:t>Goa Tourism Development Corporation Ltd is having 3 luxury cruise vessels i.e Santa Monica, Shantadurga, Poseidon which operates cruises. The cruises which are being operated on these vessels are as follows:</w:t>
      </w:r>
    </w:p>
    <w:p>
      <w:pPr>
        <w:pStyle w:val="3"/>
        <w:rPr>
          <w:sz w:val="23"/>
        </w:r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9"/>
        <w:gridCol w:w="1621"/>
        <w:gridCol w:w="1260"/>
        <w:gridCol w:w="23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4" w:hRule="atLeast"/>
        </w:trPr>
        <w:tc>
          <w:tcPr>
            <w:tcW w:w="1039" w:type="dxa"/>
          </w:tcPr>
          <w:p>
            <w:pPr>
              <w:pStyle w:val="8"/>
              <w:spacing w:before="23" w:line="260" w:lineRule="exact"/>
              <w:ind w:left="146"/>
              <w:rPr>
                <w:b/>
                <w:sz w:val="24"/>
              </w:rPr>
            </w:pPr>
            <w:r>
              <w:rPr>
                <w:b/>
                <w:sz w:val="24"/>
              </w:rPr>
              <w:t>Sr. No</w:t>
            </w:r>
          </w:p>
        </w:tc>
        <w:tc>
          <w:tcPr>
            <w:tcW w:w="1621" w:type="dxa"/>
          </w:tcPr>
          <w:p>
            <w:pPr>
              <w:pStyle w:val="8"/>
              <w:spacing w:before="23" w:line="260" w:lineRule="exact"/>
              <w:ind w:left="96"/>
              <w:rPr>
                <w:b/>
                <w:sz w:val="24"/>
              </w:rPr>
            </w:pPr>
            <w:r>
              <w:rPr>
                <w:b/>
                <w:sz w:val="24"/>
              </w:rPr>
              <w:t>Cruise</w:t>
            </w:r>
          </w:p>
        </w:tc>
        <w:tc>
          <w:tcPr>
            <w:tcW w:w="1260" w:type="dxa"/>
          </w:tcPr>
          <w:p>
            <w:pPr>
              <w:pStyle w:val="8"/>
              <w:spacing w:before="23" w:line="260" w:lineRule="exact"/>
              <w:ind w:left="95"/>
              <w:rPr>
                <w:b/>
                <w:sz w:val="24"/>
              </w:rPr>
            </w:pPr>
            <w:r>
              <w:rPr>
                <w:b/>
                <w:sz w:val="24"/>
              </w:rPr>
              <w:t>Day</w:t>
            </w:r>
          </w:p>
        </w:tc>
        <w:tc>
          <w:tcPr>
            <w:tcW w:w="2362" w:type="dxa"/>
          </w:tcPr>
          <w:p>
            <w:pPr>
              <w:pStyle w:val="8"/>
              <w:spacing w:before="23" w:line="260" w:lineRule="exact"/>
              <w:ind w:left="95"/>
              <w:rPr>
                <w:b/>
                <w:sz w:val="24"/>
              </w:rPr>
            </w:pPr>
            <w:r>
              <w:rPr>
                <w:b/>
                <w:sz w:val="24"/>
              </w:rPr>
              <w:t>Timings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3" w:hRule="atLeast"/>
        </w:trPr>
        <w:tc>
          <w:tcPr>
            <w:tcW w:w="1039" w:type="dxa"/>
          </w:tcPr>
          <w:p>
            <w:pPr>
              <w:pStyle w:val="8"/>
              <w:spacing w:line="263" w:lineRule="exact"/>
              <w:ind w:left="146"/>
              <w:rPr>
                <w:sz w:val="24"/>
              </w:rPr>
            </w:pPr>
            <w:r>
              <w:rPr>
                <w:sz w:val="24"/>
              </w:rPr>
              <w:t>1.</w:t>
            </w:r>
          </w:p>
        </w:tc>
        <w:tc>
          <w:tcPr>
            <w:tcW w:w="1621" w:type="dxa"/>
          </w:tcPr>
          <w:p>
            <w:pPr>
              <w:pStyle w:val="8"/>
              <w:spacing w:line="260" w:lineRule="exact"/>
              <w:ind w:left="96"/>
              <w:rPr>
                <w:b/>
                <w:sz w:val="24"/>
              </w:rPr>
            </w:pPr>
            <w:r>
              <w:rPr>
                <w:b/>
                <w:sz w:val="24"/>
              </w:rPr>
              <w:t>Sunset</w:t>
            </w:r>
          </w:p>
          <w:p>
            <w:pPr>
              <w:pStyle w:val="8"/>
              <w:spacing w:line="264" w:lineRule="exact"/>
              <w:ind w:left="96"/>
              <w:rPr>
                <w:b/>
                <w:sz w:val="24"/>
              </w:rPr>
            </w:pPr>
            <w:r>
              <w:rPr>
                <w:b/>
                <w:sz w:val="24"/>
              </w:rPr>
              <w:t>Cruise</w:t>
            </w:r>
          </w:p>
        </w:tc>
        <w:tc>
          <w:tcPr>
            <w:tcW w:w="1260" w:type="dxa"/>
          </w:tcPr>
          <w:p>
            <w:pPr>
              <w:pStyle w:val="8"/>
              <w:spacing w:line="263" w:lineRule="exact"/>
              <w:ind w:left="95"/>
              <w:rPr>
                <w:sz w:val="24"/>
              </w:rPr>
            </w:pPr>
            <w:r>
              <w:rPr>
                <w:sz w:val="24"/>
              </w:rPr>
              <w:t>Daily</w:t>
            </w:r>
          </w:p>
        </w:tc>
        <w:tc>
          <w:tcPr>
            <w:tcW w:w="2362" w:type="dxa"/>
          </w:tcPr>
          <w:p>
            <w:pPr>
              <w:pStyle w:val="8"/>
              <w:spacing w:line="263" w:lineRule="exact"/>
              <w:ind w:left="95"/>
              <w:rPr>
                <w:sz w:val="24"/>
              </w:rPr>
            </w:pPr>
            <w:r>
              <w:rPr>
                <w:sz w:val="24"/>
              </w:rPr>
              <w:t>Dep 6.00 pm (1 hr</w:t>
            </w:r>
          </w:p>
          <w:p>
            <w:pPr>
              <w:pStyle w:val="8"/>
              <w:spacing w:before="2" w:line="258" w:lineRule="exact"/>
              <w:ind w:left="95"/>
              <w:rPr>
                <w:sz w:val="24"/>
              </w:rPr>
            </w:pPr>
            <w:r>
              <w:rPr>
                <w:sz w:val="24"/>
              </w:rPr>
              <w:t>duration)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1039" w:type="dxa"/>
          </w:tcPr>
          <w:p>
            <w:pPr>
              <w:pStyle w:val="8"/>
              <w:spacing w:line="263" w:lineRule="exact"/>
              <w:ind w:left="146"/>
              <w:rPr>
                <w:sz w:val="24"/>
              </w:rPr>
            </w:pPr>
            <w:r>
              <w:rPr>
                <w:sz w:val="24"/>
              </w:rPr>
              <w:t>2.</w:t>
            </w:r>
          </w:p>
        </w:tc>
        <w:tc>
          <w:tcPr>
            <w:tcW w:w="1621" w:type="dxa"/>
          </w:tcPr>
          <w:p>
            <w:pPr>
              <w:pStyle w:val="8"/>
              <w:spacing w:line="260" w:lineRule="exact"/>
              <w:ind w:left="96"/>
              <w:rPr>
                <w:sz w:val="24"/>
              </w:rPr>
            </w:pPr>
            <w:r>
              <w:rPr>
                <w:sz w:val="24"/>
              </w:rPr>
              <w:t>Sundown</w:t>
            </w:r>
          </w:p>
          <w:p>
            <w:pPr>
              <w:pStyle w:val="8"/>
              <w:spacing w:line="269" w:lineRule="exact"/>
              <w:ind w:left="96"/>
              <w:rPr>
                <w:sz w:val="24"/>
              </w:rPr>
            </w:pPr>
            <w:r>
              <w:rPr>
                <w:sz w:val="24"/>
              </w:rPr>
              <w:t>Cruise</w:t>
            </w:r>
          </w:p>
        </w:tc>
        <w:tc>
          <w:tcPr>
            <w:tcW w:w="1260" w:type="dxa"/>
          </w:tcPr>
          <w:p>
            <w:pPr>
              <w:pStyle w:val="8"/>
              <w:spacing w:line="263" w:lineRule="exact"/>
              <w:ind w:left="95"/>
              <w:rPr>
                <w:sz w:val="24"/>
              </w:rPr>
            </w:pPr>
            <w:r>
              <w:rPr>
                <w:sz w:val="24"/>
              </w:rPr>
              <w:t>Daily</w:t>
            </w:r>
          </w:p>
        </w:tc>
        <w:tc>
          <w:tcPr>
            <w:tcW w:w="2362" w:type="dxa"/>
          </w:tcPr>
          <w:p>
            <w:pPr>
              <w:pStyle w:val="8"/>
              <w:spacing w:line="263" w:lineRule="exact"/>
              <w:ind w:left="95"/>
              <w:rPr>
                <w:b/>
                <w:sz w:val="24"/>
              </w:rPr>
            </w:pPr>
            <w:r>
              <w:rPr>
                <w:b/>
                <w:sz w:val="24"/>
              </w:rPr>
              <w:t>Dep 7.15 pm (1 hr</w:t>
            </w:r>
          </w:p>
          <w:p>
            <w:pPr>
              <w:pStyle w:val="8"/>
              <w:spacing w:before="5" w:line="261" w:lineRule="exact"/>
              <w:ind w:left="95"/>
              <w:rPr>
                <w:b/>
                <w:sz w:val="24"/>
              </w:rPr>
            </w:pPr>
            <w:r>
              <w:rPr>
                <w:b/>
                <w:sz w:val="24"/>
              </w:rPr>
              <w:t>duration)</w:t>
            </w:r>
          </w:p>
        </w:tc>
      </w:tr>
    </w:tbl>
    <w:p>
      <w:pPr>
        <w:pStyle w:val="3"/>
        <w:rPr>
          <w:sz w:val="26"/>
        </w:rPr>
      </w:pPr>
    </w:p>
    <w:p>
      <w:pPr>
        <w:pStyle w:val="3"/>
        <w:spacing w:before="193" w:line="211" w:lineRule="auto"/>
        <w:ind w:left="280" w:right="1174"/>
        <w:jc w:val="both"/>
      </w:pPr>
      <w:r>
        <w:t>There is lots of entertainment on board with young Goan  boys  and  girls  dancing  Goa's  famous folk dances of dekhni and fugdi. There is live music or DJ music for all to sing and  dance and have a jolly good time, while the boat sails down the</w:t>
      </w:r>
      <w:r>
        <w:rPr>
          <w:spacing w:val="-9"/>
        </w:rPr>
        <w:t xml:space="preserve"> </w:t>
      </w:r>
      <w:r>
        <w:rPr>
          <w:spacing w:val="-3"/>
        </w:rPr>
        <w:t>river.</w:t>
      </w:r>
    </w:p>
    <w:p>
      <w:pPr>
        <w:pStyle w:val="3"/>
        <w:spacing w:before="5"/>
        <w:rPr>
          <w:sz w:val="38"/>
        </w:rPr>
      </w:pPr>
    </w:p>
    <w:p>
      <w:pPr>
        <w:pStyle w:val="2"/>
        <w:spacing w:line="484" w:lineRule="auto"/>
        <w:ind w:left="1108" w:right="5181" w:hanging="828"/>
      </w:pPr>
      <w:r>
        <w:t>Cancellation Rules on Booking of the following: Rules for Cancellation of Accommodation.</w:t>
      </w:r>
    </w:p>
    <w:p>
      <w:pPr>
        <w:spacing w:before="20"/>
        <w:ind w:left="1038" w:right="0" w:firstLine="0"/>
        <w:jc w:val="left"/>
        <w:rPr>
          <w:sz w:val="22"/>
        </w:rPr>
      </w:pPr>
      <w:r>
        <w:rPr>
          <w:sz w:val="22"/>
        </w:rPr>
        <w:t>25% when intimation is received 30 days or more in advance.</w:t>
      </w:r>
    </w:p>
    <w:p>
      <w:pPr>
        <w:spacing w:before="42" w:line="264" w:lineRule="auto"/>
        <w:ind w:left="1324" w:right="1984" w:firstLine="26"/>
        <w:jc w:val="left"/>
        <w:rPr>
          <w:sz w:val="22"/>
        </w:rPr>
      </w:pPr>
      <w:r>
        <w:rPr>
          <w:sz w:val="22"/>
        </w:rPr>
        <w:t>50% when intimation is received more than 3 days (72 hours) or more but less than 30 days in advance.</w:t>
      </w:r>
    </w:p>
    <w:p>
      <w:pPr>
        <w:spacing w:before="0" w:line="222" w:lineRule="exact"/>
        <w:ind w:left="1151" w:right="0" w:firstLine="0"/>
        <w:jc w:val="left"/>
        <w:rPr>
          <w:sz w:val="22"/>
        </w:rPr>
      </w:pPr>
      <w:r>
        <w:rPr>
          <w:sz w:val="22"/>
        </w:rPr>
        <w:t>100% when intimation is received less than 3 days (72 hours) in advance.</w:t>
      </w:r>
    </w:p>
    <w:p>
      <w:pPr>
        <w:spacing w:before="54"/>
        <w:ind w:left="1204" w:right="0" w:firstLine="0"/>
        <w:jc w:val="left"/>
        <w:rPr>
          <w:sz w:val="22"/>
        </w:rPr>
      </w:pPr>
      <w:r>
        <w:rPr>
          <w:sz w:val="22"/>
        </w:rPr>
        <w:t>Charges will be debited against one day s advance.</w:t>
      </w:r>
    </w:p>
    <w:p>
      <w:pPr>
        <w:spacing w:before="33" w:line="268" w:lineRule="auto"/>
        <w:ind w:left="1324" w:right="1984" w:firstLine="26"/>
        <w:jc w:val="left"/>
        <w:rPr>
          <w:sz w:val="22"/>
        </w:rPr>
      </w:pPr>
      <w:r>
        <w:rPr>
          <w:sz w:val="22"/>
        </w:rPr>
        <w:t>Cancellation or curtailment of period of stay refund if any will be at the discretion of the Manager of the unit.</w:t>
      </w:r>
    </w:p>
    <w:p>
      <w:pPr>
        <w:spacing w:before="0" w:line="266" w:lineRule="auto"/>
        <w:ind w:left="1324" w:right="1788" w:firstLine="26"/>
        <w:jc w:val="left"/>
        <w:rPr>
          <w:sz w:val="22"/>
        </w:rPr>
      </w:pPr>
      <w:r>
        <w:rPr>
          <w:sz w:val="22"/>
        </w:rPr>
        <w:t>Cancellation of group booking will be charged 50% on room rent on its period of stay (5 rooms and above).</w:t>
      </w:r>
    </w:p>
    <w:p>
      <w:pPr>
        <w:spacing w:before="12" w:line="211" w:lineRule="auto"/>
        <w:ind w:left="1000" w:right="1984" w:firstLine="151"/>
        <w:jc w:val="left"/>
        <w:rPr>
          <w:sz w:val="22"/>
        </w:rPr>
      </w:pPr>
      <w:r>
        <w:rPr>
          <w:sz w:val="22"/>
        </w:rPr>
        <w:t>Cancellation of any booking will be charged 50% for more than 3 days stay and 100% for less than 3 days for the period of stay during peak season.</w:t>
      </w:r>
    </w:p>
    <w:p>
      <w:pPr>
        <w:pStyle w:val="2"/>
        <w:spacing w:before="208" w:line="264" w:lineRule="exact"/>
        <w:ind w:left="1108"/>
      </w:pPr>
      <w:r>
        <w:t>Rules For Cancellation Of Boat</w:t>
      </w:r>
    </w:p>
    <w:p>
      <w:pPr>
        <w:pStyle w:val="3"/>
        <w:spacing w:line="264" w:lineRule="exact"/>
        <w:ind w:left="1561"/>
      </w:pPr>
      <w:r>
        <w:rPr>
          <w:sz w:val="20"/>
        </w:rPr>
        <w:t xml:space="preserve">o </w:t>
      </w:r>
      <w:r>
        <w:t>No cancellation of boat is allowed once booked.</w:t>
      </w:r>
    </w:p>
    <w:p>
      <w:pPr>
        <w:pStyle w:val="3"/>
        <w:spacing w:before="7"/>
        <w:rPr>
          <w:sz w:val="38"/>
        </w:rPr>
      </w:pPr>
    </w:p>
    <w:p>
      <w:pPr>
        <w:pStyle w:val="2"/>
        <w:ind w:left="1108"/>
      </w:pPr>
      <w:r>
        <w:t>Rules For Cancellation Of Open Air Venues</w:t>
      </w:r>
    </w:p>
    <w:p>
      <w:pPr>
        <w:pStyle w:val="3"/>
        <w:spacing w:before="5"/>
        <w:rPr>
          <w:b/>
          <w:sz w:val="21"/>
        </w:rPr>
      </w:pPr>
    </w:p>
    <w:p>
      <w:pPr>
        <w:pStyle w:val="3"/>
        <w:spacing w:before="1"/>
        <w:ind w:left="1108"/>
      </w:pPr>
      <w:r>
        <w:t>25% when intimation is received 30 days or more in advance.</w:t>
      </w:r>
    </w:p>
    <w:p>
      <w:pPr>
        <w:pStyle w:val="3"/>
        <w:spacing w:before="64"/>
        <w:ind w:left="1067"/>
      </w:pPr>
      <w:r>
        <w:t>50% when intimation is received more than 3 days (72 hours) or more but less than</w:t>
      </w:r>
    </w:p>
    <w:p>
      <w:pPr>
        <w:spacing w:before="68" w:line="187" w:lineRule="exact"/>
        <w:ind w:left="1096" w:right="0" w:firstLine="0"/>
        <w:jc w:val="left"/>
        <w:rPr>
          <w:sz w:val="18"/>
        </w:rPr>
      </w:pPr>
      <w:r>
        <w:rPr>
          <w:sz w:val="18"/>
        </w:rPr>
        <w:t>30 days in advance.</w:t>
      </w:r>
    </w:p>
    <w:p>
      <w:pPr>
        <w:pStyle w:val="3"/>
        <w:spacing w:line="256" w:lineRule="exact"/>
        <w:ind w:left="1067"/>
      </w:pPr>
      <w:r>
        <w:t>100% when intimation is received less than 3 days (72 hours) in advance.</w:t>
      </w:r>
    </w:p>
    <w:p>
      <w:pPr>
        <w:pStyle w:val="3"/>
        <w:spacing w:before="7"/>
        <w:rPr>
          <w:sz w:val="37"/>
        </w:rPr>
      </w:pPr>
    </w:p>
    <w:p>
      <w:pPr>
        <w:pStyle w:val="2"/>
        <w:ind w:left="1067"/>
      </w:pPr>
      <w:r>
        <w:t>Rules For Cancellation Of Halls</w:t>
      </w:r>
    </w:p>
    <w:p>
      <w:pPr>
        <w:pStyle w:val="3"/>
        <w:spacing w:before="7"/>
        <w:rPr>
          <w:b/>
          <w:sz w:val="26"/>
        </w:rPr>
      </w:pPr>
    </w:p>
    <w:p>
      <w:pPr>
        <w:spacing w:before="1"/>
        <w:ind w:left="1011" w:right="0" w:firstLine="0"/>
        <w:jc w:val="left"/>
        <w:rPr>
          <w:sz w:val="22"/>
        </w:rPr>
      </w:pPr>
      <w:r>
        <w:rPr>
          <w:sz w:val="22"/>
        </w:rPr>
        <w:t>25% when intimation is received 30 days or more in advance.</w:t>
      </w:r>
    </w:p>
    <w:p>
      <w:pPr>
        <w:spacing w:before="39" w:line="264" w:lineRule="auto"/>
        <w:ind w:left="1285" w:right="2023" w:firstLine="26"/>
        <w:jc w:val="left"/>
        <w:rPr>
          <w:sz w:val="22"/>
        </w:rPr>
      </w:pPr>
      <w:r>
        <w:rPr>
          <w:sz w:val="22"/>
        </w:rPr>
        <w:t>50% when intimation is received more than 3 days (72 hours) or more but less than 30 days in advance.</w:t>
      </w:r>
    </w:p>
    <w:p>
      <w:pPr>
        <w:spacing w:before="0" w:line="200" w:lineRule="exact"/>
        <w:ind w:left="1112" w:right="0" w:firstLine="0"/>
        <w:jc w:val="left"/>
        <w:rPr>
          <w:sz w:val="22"/>
        </w:rPr>
      </w:pPr>
      <w:r>
        <w:rPr>
          <w:sz w:val="22"/>
        </w:rPr>
        <w:t>100% when intimation is received less than 3 days (72 hours) in advance</w:t>
      </w:r>
    </w:p>
    <w:p>
      <w:pPr>
        <w:spacing w:after="0" w:line="200" w:lineRule="exact"/>
        <w:jc w:val="left"/>
        <w:rPr>
          <w:sz w:val="22"/>
        </w:rPr>
        <w:sectPr>
          <w:pgSz w:w="12240" w:h="15840"/>
          <w:pgMar w:top="1500" w:right="220" w:bottom="280" w:left="1160" w:header="720" w:footer="720" w:gutter="0"/>
        </w:sectPr>
      </w:pPr>
    </w:p>
    <w:p>
      <w:pPr>
        <w:pStyle w:val="3"/>
        <w:spacing w:before="2"/>
        <w:rPr>
          <w:sz w:val="16"/>
        </w:rPr>
      </w:pPr>
    </w:p>
    <w:p>
      <w:pPr>
        <w:pStyle w:val="2"/>
        <w:spacing w:before="90"/>
        <w:ind w:left="1156"/>
      </w:pPr>
      <w:r>
        <w:t>Rules For Cancellation Of Vehicles</w:t>
      </w:r>
    </w:p>
    <w:p>
      <w:pPr>
        <w:pStyle w:val="3"/>
        <w:spacing w:before="8"/>
        <w:rPr>
          <w:b/>
          <w:sz w:val="22"/>
        </w:rPr>
      </w:pPr>
    </w:p>
    <w:p>
      <w:pPr>
        <w:pStyle w:val="3"/>
        <w:ind w:left="1067"/>
      </w:pPr>
      <w:r>
        <w:t>No cancellation of vehicle is allowed once booked</w:t>
      </w:r>
    </w:p>
    <w:p>
      <w:pPr>
        <w:pStyle w:val="3"/>
        <w:spacing w:before="3"/>
      </w:pPr>
    </w:p>
    <w:p>
      <w:pPr>
        <w:spacing w:before="0"/>
        <w:ind w:left="1076" w:right="0" w:firstLine="0"/>
        <w:jc w:val="left"/>
        <w:rPr>
          <w:b/>
          <w:sz w:val="24"/>
        </w:rPr>
      </w:pPr>
      <w:r>
        <w:rPr>
          <w:b/>
          <w:sz w:val="24"/>
          <w:u w:val="thick"/>
        </w:rPr>
        <w:t>Organising Events</w:t>
      </w:r>
    </w:p>
    <w:p>
      <w:pPr>
        <w:pStyle w:val="3"/>
        <w:spacing w:before="221"/>
        <w:ind w:left="239"/>
      </w:pPr>
      <w:r>
        <w:t>Core Events</w:t>
      </w:r>
    </w:p>
    <w:p>
      <w:pPr>
        <w:pStyle w:val="3"/>
        <w:spacing w:before="7"/>
        <w:rPr>
          <w:sz w:val="25"/>
        </w:rPr>
      </w:pPr>
    </w:p>
    <w:p>
      <w:pPr>
        <w:pStyle w:val="2"/>
        <w:ind w:left="1067"/>
      </w:pPr>
      <w:r>
        <w:t>The Grape Escapade - February</w:t>
      </w:r>
    </w:p>
    <w:p>
      <w:pPr>
        <w:pStyle w:val="3"/>
        <w:rPr>
          <w:b/>
          <w:sz w:val="29"/>
        </w:rPr>
      </w:pPr>
    </w:p>
    <w:p>
      <w:pPr>
        <w:spacing w:before="0" w:line="216" w:lineRule="auto"/>
        <w:ind w:left="239" w:right="1183" w:firstLine="0"/>
        <w:jc w:val="left"/>
        <w:rPr>
          <w:b/>
          <w:sz w:val="23"/>
        </w:rPr>
      </w:pPr>
      <w:r>
        <w:rPr>
          <w:b/>
          <w:sz w:val="23"/>
        </w:rPr>
        <w:t>Thewineandhautecuisinefestivalbrands„Goaasalifestyledestination . By highlighting our multi- cultural influences and artistic passions. It is an effort to bring together international wine makers and local patrons, hoteliers, restaurants and professionals from the entertainment, fashion and art milieu in a true blending of the east with the west.</w:t>
      </w:r>
    </w:p>
    <w:p>
      <w:pPr>
        <w:pStyle w:val="3"/>
        <w:spacing w:before="11"/>
        <w:rPr>
          <w:b/>
        </w:rPr>
      </w:pPr>
    </w:p>
    <w:p>
      <w:pPr>
        <w:pStyle w:val="2"/>
        <w:ind w:left="1067"/>
      </w:pPr>
      <w:r>
        <w:t>Carnival Bash- February</w:t>
      </w:r>
    </w:p>
    <w:p>
      <w:pPr>
        <w:pStyle w:val="3"/>
        <w:spacing w:before="1"/>
        <w:rPr>
          <w:b/>
          <w:sz w:val="34"/>
        </w:rPr>
      </w:pPr>
    </w:p>
    <w:p>
      <w:pPr>
        <w:spacing w:before="0" w:line="201" w:lineRule="auto"/>
        <w:ind w:left="239" w:right="3155" w:firstLine="0"/>
        <w:jc w:val="left"/>
        <w:rPr>
          <w:b/>
          <w:sz w:val="23"/>
        </w:rPr>
      </w:pPr>
      <w:r>
        <w:rPr>
          <w:b/>
          <w:w w:val="105"/>
          <w:sz w:val="23"/>
        </w:rPr>
        <w:t>Dine&amp;DanceinCarnivalstylecelebratedonboard</w:t>
      </w:r>
      <w:r>
        <w:rPr>
          <w:b/>
          <w:spacing w:val="-45"/>
          <w:w w:val="105"/>
          <w:sz w:val="23"/>
        </w:rPr>
        <w:t xml:space="preserve"> </w:t>
      </w:r>
      <w:r>
        <w:rPr>
          <w:b/>
          <w:w w:val="105"/>
          <w:sz w:val="23"/>
        </w:rPr>
        <w:t>SantaMonica</w:t>
      </w:r>
      <w:r>
        <w:rPr>
          <w:b/>
          <w:spacing w:val="-43"/>
          <w:w w:val="105"/>
          <w:sz w:val="23"/>
        </w:rPr>
        <w:t xml:space="preserve"> </w:t>
      </w:r>
      <w:r>
        <w:rPr>
          <w:b/>
          <w:w w:val="105"/>
          <w:sz w:val="23"/>
        </w:rPr>
        <w:t>with</w:t>
      </w:r>
      <w:r>
        <w:rPr>
          <w:b/>
          <w:spacing w:val="-41"/>
          <w:w w:val="105"/>
          <w:sz w:val="23"/>
        </w:rPr>
        <w:t xml:space="preserve"> </w:t>
      </w:r>
      <w:r>
        <w:rPr>
          <w:b/>
          <w:w w:val="105"/>
          <w:sz w:val="23"/>
        </w:rPr>
        <w:t xml:space="preserve">“King </w:t>
      </w:r>
      <w:r>
        <w:rPr>
          <w:b/>
          <w:sz w:val="23"/>
        </w:rPr>
        <w:t>Momo” taking</w:t>
      </w:r>
      <w:r>
        <w:rPr>
          <w:b/>
          <w:spacing w:val="23"/>
          <w:sz w:val="23"/>
        </w:rPr>
        <w:t xml:space="preserve"> </w:t>
      </w:r>
      <w:r>
        <w:rPr>
          <w:b/>
          <w:sz w:val="23"/>
        </w:rPr>
        <w:t>thereignandorderinghispeopletoeat,drinkandmakemerry.</w:t>
      </w:r>
    </w:p>
    <w:p>
      <w:pPr>
        <w:pStyle w:val="3"/>
        <w:spacing w:before="10"/>
        <w:rPr>
          <w:b/>
          <w:sz w:val="23"/>
        </w:rPr>
      </w:pPr>
    </w:p>
    <w:p>
      <w:pPr>
        <w:pStyle w:val="2"/>
        <w:ind w:left="1067"/>
      </w:pPr>
      <w:r>
        <w:t>Shigmo-March</w:t>
      </w:r>
    </w:p>
    <w:p>
      <w:pPr>
        <w:pStyle w:val="3"/>
        <w:rPr>
          <w:b/>
          <w:sz w:val="38"/>
        </w:rPr>
      </w:pPr>
    </w:p>
    <w:p>
      <w:pPr>
        <w:spacing w:before="0" w:line="141" w:lineRule="auto"/>
        <w:ind w:left="239" w:right="1788" w:firstLine="0"/>
        <w:jc w:val="left"/>
        <w:rPr>
          <w:sz w:val="22"/>
        </w:rPr>
      </w:pPr>
      <w:r>
        <w:rPr>
          <w:w w:val="105"/>
          <w:sz w:val="22"/>
        </w:rPr>
        <w:t>Celebrated</w:t>
      </w:r>
      <w:r>
        <w:rPr>
          <w:spacing w:val="-33"/>
          <w:w w:val="105"/>
          <w:sz w:val="22"/>
        </w:rPr>
        <w:t xml:space="preserve"> </w:t>
      </w:r>
      <w:r>
        <w:rPr>
          <w:w w:val="105"/>
          <w:sz w:val="22"/>
        </w:rPr>
        <w:t>by</w:t>
      </w:r>
      <w:r>
        <w:rPr>
          <w:spacing w:val="-33"/>
          <w:w w:val="105"/>
          <w:sz w:val="22"/>
        </w:rPr>
        <w:t xml:space="preserve"> </w:t>
      </w:r>
      <w:r>
        <w:rPr>
          <w:w w:val="105"/>
          <w:sz w:val="22"/>
        </w:rPr>
        <w:t>taking</w:t>
      </w:r>
      <w:r>
        <w:rPr>
          <w:spacing w:val="-32"/>
          <w:w w:val="105"/>
          <w:sz w:val="22"/>
        </w:rPr>
        <w:t xml:space="preserve"> </w:t>
      </w:r>
      <w:r>
        <w:rPr>
          <w:w w:val="105"/>
          <w:sz w:val="22"/>
        </w:rPr>
        <w:t>the</w:t>
      </w:r>
      <w:r>
        <w:rPr>
          <w:spacing w:val="-32"/>
          <w:w w:val="105"/>
          <w:sz w:val="22"/>
        </w:rPr>
        <w:t xml:space="preserve"> </w:t>
      </w:r>
      <w:r>
        <w:rPr>
          <w:w w:val="105"/>
          <w:sz w:val="22"/>
        </w:rPr>
        <w:t>cruise</w:t>
      </w:r>
      <w:r>
        <w:rPr>
          <w:spacing w:val="-34"/>
          <w:w w:val="105"/>
          <w:sz w:val="22"/>
        </w:rPr>
        <w:t xml:space="preserve"> </w:t>
      </w:r>
      <w:r>
        <w:rPr>
          <w:w w:val="105"/>
          <w:sz w:val="22"/>
        </w:rPr>
        <w:t>to</w:t>
      </w:r>
      <w:r>
        <w:rPr>
          <w:spacing w:val="-32"/>
          <w:w w:val="105"/>
          <w:sz w:val="22"/>
        </w:rPr>
        <w:t xml:space="preserve"> </w:t>
      </w:r>
      <w:r>
        <w:rPr>
          <w:w w:val="105"/>
          <w:sz w:val="22"/>
        </w:rPr>
        <w:t>spice</w:t>
      </w:r>
      <w:r>
        <w:rPr>
          <w:spacing w:val="-31"/>
          <w:w w:val="105"/>
          <w:sz w:val="22"/>
        </w:rPr>
        <w:t xml:space="preserve"> </w:t>
      </w:r>
      <w:r>
        <w:rPr>
          <w:w w:val="105"/>
          <w:sz w:val="22"/>
        </w:rPr>
        <w:t>plantation</w:t>
      </w:r>
      <w:r>
        <w:rPr>
          <w:spacing w:val="-33"/>
          <w:w w:val="105"/>
          <w:sz w:val="22"/>
        </w:rPr>
        <w:t xml:space="preserve"> </w:t>
      </w:r>
      <w:r>
        <w:rPr>
          <w:w w:val="105"/>
          <w:sz w:val="22"/>
        </w:rPr>
        <w:t>at</w:t>
      </w:r>
      <w:r>
        <w:rPr>
          <w:spacing w:val="-32"/>
          <w:w w:val="105"/>
          <w:sz w:val="22"/>
        </w:rPr>
        <w:t xml:space="preserve"> </w:t>
      </w:r>
      <w:r>
        <w:rPr>
          <w:w w:val="105"/>
          <w:sz w:val="22"/>
        </w:rPr>
        <w:t>Savoi</w:t>
      </w:r>
      <w:r>
        <w:rPr>
          <w:spacing w:val="-32"/>
          <w:w w:val="105"/>
          <w:sz w:val="22"/>
        </w:rPr>
        <w:t xml:space="preserve"> </w:t>
      </w:r>
      <w:r>
        <w:rPr>
          <w:w w:val="105"/>
          <w:sz w:val="22"/>
        </w:rPr>
        <w:t>and</w:t>
      </w:r>
      <w:r>
        <w:rPr>
          <w:spacing w:val="-31"/>
          <w:w w:val="105"/>
          <w:sz w:val="22"/>
        </w:rPr>
        <w:t xml:space="preserve"> </w:t>
      </w:r>
      <w:r>
        <w:rPr>
          <w:w w:val="105"/>
          <w:sz w:val="22"/>
        </w:rPr>
        <w:t>having</w:t>
      </w:r>
      <w:r>
        <w:rPr>
          <w:spacing w:val="-32"/>
          <w:w w:val="105"/>
          <w:sz w:val="22"/>
        </w:rPr>
        <w:t xml:space="preserve"> </w:t>
      </w:r>
      <w:r>
        <w:rPr>
          <w:w w:val="105"/>
          <w:sz w:val="22"/>
        </w:rPr>
        <w:t>local</w:t>
      </w:r>
      <w:r>
        <w:rPr>
          <w:spacing w:val="-33"/>
          <w:w w:val="105"/>
          <w:sz w:val="22"/>
        </w:rPr>
        <w:t xml:space="preserve"> </w:t>
      </w:r>
      <w:r>
        <w:rPr>
          <w:w w:val="105"/>
          <w:sz w:val="22"/>
        </w:rPr>
        <w:t>dances</w:t>
      </w:r>
      <w:r>
        <w:rPr>
          <w:spacing w:val="-31"/>
          <w:w w:val="105"/>
          <w:sz w:val="22"/>
        </w:rPr>
        <w:t xml:space="preserve"> </w:t>
      </w:r>
      <w:r>
        <w:rPr>
          <w:w w:val="105"/>
          <w:sz w:val="22"/>
        </w:rPr>
        <w:t>associated</w:t>
      </w:r>
      <w:r>
        <w:rPr>
          <w:spacing w:val="-32"/>
          <w:w w:val="105"/>
          <w:sz w:val="22"/>
        </w:rPr>
        <w:t xml:space="preserve"> </w:t>
      </w:r>
      <w:r>
        <w:rPr>
          <w:w w:val="105"/>
          <w:sz w:val="22"/>
        </w:rPr>
        <w:t>with the</w:t>
      </w:r>
      <w:r>
        <w:rPr>
          <w:spacing w:val="-13"/>
          <w:w w:val="105"/>
          <w:sz w:val="22"/>
        </w:rPr>
        <w:t xml:space="preserve"> </w:t>
      </w:r>
      <w:r>
        <w:rPr>
          <w:w w:val="105"/>
          <w:sz w:val="22"/>
        </w:rPr>
        <w:t>Sigmo</w:t>
      </w:r>
      <w:r>
        <w:rPr>
          <w:spacing w:val="-11"/>
          <w:w w:val="105"/>
          <w:sz w:val="22"/>
        </w:rPr>
        <w:t xml:space="preserve"> </w:t>
      </w:r>
      <w:r>
        <w:rPr>
          <w:w w:val="105"/>
          <w:sz w:val="22"/>
        </w:rPr>
        <w:t>festival</w:t>
      </w:r>
      <w:r>
        <w:rPr>
          <w:spacing w:val="-10"/>
          <w:w w:val="105"/>
          <w:sz w:val="22"/>
        </w:rPr>
        <w:t xml:space="preserve"> </w:t>
      </w:r>
      <w:r>
        <w:rPr>
          <w:w w:val="105"/>
          <w:sz w:val="22"/>
        </w:rPr>
        <w:t>as</w:t>
      </w:r>
      <w:r>
        <w:rPr>
          <w:spacing w:val="-13"/>
          <w:w w:val="105"/>
          <w:sz w:val="22"/>
        </w:rPr>
        <w:t xml:space="preserve"> </w:t>
      </w:r>
      <w:r>
        <w:rPr>
          <w:w w:val="105"/>
          <w:sz w:val="22"/>
        </w:rPr>
        <w:t>well</w:t>
      </w:r>
      <w:r>
        <w:rPr>
          <w:spacing w:val="-13"/>
          <w:w w:val="105"/>
          <w:sz w:val="22"/>
        </w:rPr>
        <w:t xml:space="preserve"> </w:t>
      </w:r>
      <w:r>
        <w:rPr>
          <w:w w:val="105"/>
          <w:sz w:val="22"/>
        </w:rPr>
        <w:t>as</w:t>
      </w:r>
      <w:r>
        <w:rPr>
          <w:spacing w:val="-11"/>
          <w:w w:val="105"/>
          <w:sz w:val="22"/>
        </w:rPr>
        <w:t xml:space="preserve"> </w:t>
      </w:r>
      <w:r>
        <w:rPr>
          <w:w w:val="105"/>
          <w:sz w:val="22"/>
        </w:rPr>
        <w:t>creating</w:t>
      </w:r>
      <w:r>
        <w:rPr>
          <w:spacing w:val="-15"/>
          <w:w w:val="105"/>
          <w:sz w:val="22"/>
        </w:rPr>
        <w:t xml:space="preserve"> </w:t>
      </w:r>
      <w:r>
        <w:rPr>
          <w:w w:val="105"/>
          <w:sz w:val="22"/>
        </w:rPr>
        <w:t>a</w:t>
      </w:r>
      <w:r>
        <w:rPr>
          <w:spacing w:val="-11"/>
          <w:w w:val="105"/>
          <w:sz w:val="22"/>
        </w:rPr>
        <w:t xml:space="preserve"> </w:t>
      </w:r>
      <w:r>
        <w:rPr>
          <w:w w:val="105"/>
          <w:sz w:val="22"/>
        </w:rPr>
        <w:t>riot</w:t>
      </w:r>
      <w:r>
        <w:rPr>
          <w:spacing w:val="-10"/>
          <w:w w:val="105"/>
          <w:sz w:val="22"/>
        </w:rPr>
        <w:t xml:space="preserve"> </w:t>
      </w:r>
      <w:r>
        <w:rPr>
          <w:w w:val="105"/>
          <w:sz w:val="22"/>
        </w:rPr>
        <w:t>of</w:t>
      </w:r>
      <w:r>
        <w:rPr>
          <w:spacing w:val="-10"/>
          <w:w w:val="105"/>
          <w:sz w:val="22"/>
        </w:rPr>
        <w:t xml:space="preserve"> </w:t>
      </w:r>
      <w:r>
        <w:rPr>
          <w:w w:val="105"/>
          <w:sz w:val="22"/>
        </w:rPr>
        <w:t>colours</w:t>
      </w:r>
      <w:r>
        <w:rPr>
          <w:spacing w:val="-13"/>
          <w:w w:val="105"/>
          <w:sz w:val="22"/>
        </w:rPr>
        <w:t xml:space="preserve"> </w:t>
      </w:r>
      <w:r>
        <w:rPr>
          <w:w w:val="105"/>
          <w:sz w:val="22"/>
        </w:rPr>
        <w:t>as</w:t>
      </w:r>
      <w:r>
        <w:rPr>
          <w:spacing w:val="-12"/>
          <w:w w:val="105"/>
          <w:sz w:val="22"/>
        </w:rPr>
        <w:t xml:space="preserve"> </w:t>
      </w:r>
      <w:r>
        <w:rPr>
          <w:w w:val="105"/>
          <w:sz w:val="22"/>
        </w:rPr>
        <w:t>Sugrishmak</w:t>
      </w:r>
      <w:r>
        <w:rPr>
          <w:spacing w:val="-14"/>
          <w:w w:val="105"/>
          <w:sz w:val="22"/>
        </w:rPr>
        <w:t xml:space="preserve"> </w:t>
      </w:r>
      <w:r>
        <w:rPr>
          <w:w w:val="105"/>
          <w:sz w:val="22"/>
        </w:rPr>
        <w:t>epitomizes</w:t>
      </w:r>
      <w:r>
        <w:rPr>
          <w:spacing w:val="-5"/>
          <w:w w:val="105"/>
          <w:sz w:val="22"/>
        </w:rPr>
        <w:t xml:space="preserve"> </w:t>
      </w:r>
      <w:r>
        <w:rPr>
          <w:w w:val="160"/>
          <w:sz w:val="22"/>
        </w:rPr>
        <w:t>–</w:t>
      </w:r>
    </w:p>
    <w:p>
      <w:pPr>
        <w:pStyle w:val="3"/>
        <w:spacing w:line="263" w:lineRule="exact"/>
        <w:ind w:left="239"/>
      </w:pPr>
      <w:r>
        <w:rPr>
          <w:w w:val="105"/>
        </w:rPr>
        <w:t>„Rainbow .</w:t>
      </w:r>
    </w:p>
    <w:p>
      <w:pPr>
        <w:pStyle w:val="3"/>
        <w:spacing w:before="8"/>
        <w:rPr>
          <w:sz w:val="25"/>
        </w:rPr>
      </w:pPr>
    </w:p>
    <w:p>
      <w:pPr>
        <w:pStyle w:val="2"/>
        <w:ind w:left="1067"/>
      </w:pPr>
      <w:r>
        <w:t>Summer Escapade - May</w:t>
      </w:r>
    </w:p>
    <w:p>
      <w:pPr>
        <w:pStyle w:val="3"/>
        <w:spacing w:before="2"/>
        <w:rPr>
          <w:b/>
          <w:sz w:val="32"/>
        </w:rPr>
      </w:pPr>
    </w:p>
    <w:p>
      <w:pPr>
        <w:spacing w:before="0" w:line="204" w:lineRule="auto"/>
        <w:ind w:left="239" w:right="1688" w:firstLine="0"/>
        <w:jc w:val="left"/>
        <w:rPr>
          <w:sz w:val="24"/>
        </w:rPr>
      </w:pPr>
      <w:r>
        <w:rPr>
          <w:sz w:val="23"/>
        </w:rPr>
        <w:t xml:space="preserve">Is an event held at Calangute Residency Garden Lawns and is a farewell to summer in May. The musical evening is so designed that it entertains tourists both internationals and domestic and </w:t>
      </w:r>
      <w:r>
        <w:rPr>
          <w:sz w:val="24"/>
        </w:rPr>
        <w:t>also draws a lot of local families, thus creating a healthy interaction between the</w:t>
      </w:r>
    </w:p>
    <w:p>
      <w:pPr>
        <w:pStyle w:val="3"/>
        <w:spacing w:line="241" w:lineRule="exact"/>
        <w:ind w:left="239"/>
      </w:pPr>
      <w:r>
        <w:t>visiting guests and local community.</w:t>
      </w:r>
    </w:p>
    <w:p>
      <w:pPr>
        <w:pStyle w:val="3"/>
        <w:rPr>
          <w:sz w:val="26"/>
        </w:rPr>
      </w:pPr>
    </w:p>
    <w:p>
      <w:pPr>
        <w:pStyle w:val="3"/>
        <w:spacing w:before="1"/>
        <w:rPr>
          <w:sz w:val="38"/>
        </w:rPr>
      </w:pPr>
    </w:p>
    <w:p>
      <w:pPr>
        <w:pStyle w:val="2"/>
        <w:ind w:left="1067"/>
      </w:pPr>
      <w:r>
        <w:t>Sao João Fest- June</w:t>
      </w:r>
    </w:p>
    <w:p>
      <w:pPr>
        <w:pStyle w:val="3"/>
        <w:spacing w:before="4"/>
        <w:rPr>
          <w:b/>
          <w:sz w:val="34"/>
        </w:rPr>
      </w:pPr>
    </w:p>
    <w:p>
      <w:pPr>
        <w:spacing w:before="0" w:line="220" w:lineRule="auto"/>
        <w:ind w:left="239" w:right="1424" w:firstLine="0"/>
        <w:jc w:val="left"/>
        <w:rPr>
          <w:b/>
          <w:sz w:val="24"/>
        </w:rPr>
      </w:pPr>
      <w:r>
        <w:rPr>
          <w:b/>
          <w:sz w:val="24"/>
        </w:rPr>
        <w:t>Celebrated on board Santa Monica Luxury Launch every year on 24th June, the feast</w:t>
      </w:r>
      <w:r>
        <w:rPr>
          <w:b/>
          <w:spacing w:val="-30"/>
          <w:sz w:val="24"/>
        </w:rPr>
        <w:t xml:space="preserve"> </w:t>
      </w:r>
      <w:r>
        <w:rPr>
          <w:b/>
          <w:sz w:val="24"/>
        </w:rPr>
        <w:t xml:space="preserve">day of St. John Baptist to commensurate the leap of joy the saint gave in his Mother  Elizabeth s womb when Mother of Christ came to greet </w:t>
      </w:r>
      <w:r>
        <w:rPr>
          <w:b/>
          <w:spacing w:val="-6"/>
          <w:sz w:val="24"/>
        </w:rPr>
        <w:t xml:space="preserve">her. </w:t>
      </w:r>
      <w:r>
        <w:rPr>
          <w:b/>
          <w:sz w:val="24"/>
        </w:rPr>
        <w:t>This festival coincides Monsoon promotional Campaign and is attended by tourists both from within the</w:t>
      </w:r>
      <w:r>
        <w:rPr>
          <w:b/>
          <w:spacing w:val="-43"/>
          <w:sz w:val="24"/>
        </w:rPr>
        <w:t xml:space="preserve"> </w:t>
      </w:r>
      <w:r>
        <w:rPr>
          <w:b/>
          <w:sz w:val="24"/>
        </w:rPr>
        <w:t>country and abroad as well as Goans who just love the</w:t>
      </w:r>
      <w:r>
        <w:rPr>
          <w:b/>
          <w:spacing w:val="-7"/>
          <w:sz w:val="24"/>
        </w:rPr>
        <w:t xml:space="preserve"> </w:t>
      </w:r>
      <w:r>
        <w:rPr>
          <w:b/>
          <w:sz w:val="24"/>
        </w:rPr>
        <w:t>Saint.</w:t>
      </w:r>
    </w:p>
    <w:p>
      <w:pPr>
        <w:spacing w:before="191"/>
        <w:ind w:left="1067" w:right="0" w:firstLine="0"/>
        <w:jc w:val="left"/>
        <w:rPr>
          <w:b/>
          <w:sz w:val="24"/>
        </w:rPr>
      </w:pPr>
      <w:r>
        <w:rPr>
          <w:b/>
          <w:w w:val="105"/>
          <w:sz w:val="24"/>
        </w:rPr>
        <w:t>Bonderam Fest –Divar- August</w:t>
      </w:r>
    </w:p>
    <w:p>
      <w:pPr>
        <w:pStyle w:val="3"/>
        <w:spacing w:before="5"/>
        <w:rPr>
          <w:b/>
          <w:sz w:val="35"/>
        </w:rPr>
      </w:pPr>
    </w:p>
    <w:p>
      <w:pPr>
        <w:pStyle w:val="3"/>
        <w:spacing w:before="1" w:line="136" w:lineRule="auto"/>
        <w:ind w:left="239" w:right="1183"/>
      </w:pPr>
      <w:r>
        <w:t>GTDC organizes cruises with dinner on board by taking tourists and locals to witness the festivalsofflags“Bonderam”attheIslandofDivar.ThefestivaldepictsthefacetsofGoawith</w:t>
      </w:r>
    </w:p>
    <w:p>
      <w:pPr>
        <w:pStyle w:val="3"/>
        <w:spacing w:line="247" w:lineRule="exact"/>
        <w:ind w:left="239"/>
      </w:pPr>
      <w:r>
        <w:t>colourful cultural floats.</w:t>
      </w:r>
    </w:p>
    <w:p>
      <w:pPr>
        <w:spacing w:after="0" w:line="247" w:lineRule="exact"/>
        <w:sectPr>
          <w:pgSz w:w="12240" w:h="15840"/>
          <w:pgMar w:top="1500" w:right="220" w:bottom="280" w:left="1160" w:header="720" w:footer="720" w:gutter="0"/>
        </w:sectPr>
      </w:pPr>
    </w:p>
    <w:p>
      <w:pPr>
        <w:pStyle w:val="3"/>
        <w:spacing w:before="6"/>
        <w:rPr>
          <w:sz w:val="9"/>
        </w:rPr>
      </w:pPr>
    </w:p>
    <w:p>
      <w:pPr>
        <w:pStyle w:val="2"/>
        <w:spacing w:before="90"/>
        <w:ind w:left="1067"/>
      </w:pPr>
      <w:r>
        <w:t>Ganesh Utsav –Special Cruise / Tour- August</w:t>
      </w:r>
    </w:p>
    <w:p>
      <w:pPr>
        <w:pStyle w:val="3"/>
        <w:spacing w:before="6"/>
        <w:rPr>
          <w:b/>
          <w:sz w:val="28"/>
        </w:rPr>
      </w:pPr>
    </w:p>
    <w:p>
      <w:pPr>
        <w:pStyle w:val="3"/>
        <w:spacing w:line="199" w:lineRule="auto"/>
        <w:ind w:left="239" w:right="1183"/>
      </w:pPr>
      <w:r>
        <w:t>Ganesh Utsav Special Cruise/Tour is organized during Ganesh Chathurthi celebrations. Guests have been taken to witness specially decorated and created Ganesh Idol in Ponda Taluka.</w:t>
      </w:r>
    </w:p>
    <w:p>
      <w:pPr>
        <w:pStyle w:val="3"/>
        <w:spacing w:before="10"/>
      </w:pPr>
    </w:p>
    <w:p>
      <w:pPr>
        <w:pStyle w:val="2"/>
        <w:ind w:left="1067"/>
      </w:pPr>
      <w:r>
        <w:t>World Tourism Day/ Week Celebration- September</w:t>
      </w:r>
    </w:p>
    <w:p>
      <w:pPr>
        <w:pStyle w:val="3"/>
        <w:spacing w:before="4"/>
        <w:rPr>
          <w:b/>
          <w:sz w:val="33"/>
        </w:rPr>
      </w:pPr>
    </w:p>
    <w:p>
      <w:pPr>
        <w:spacing w:before="1" w:line="199" w:lineRule="auto"/>
        <w:ind w:left="239" w:right="0" w:firstLine="0"/>
        <w:jc w:val="left"/>
        <w:rPr>
          <w:b/>
          <w:sz w:val="24"/>
        </w:rPr>
      </w:pPr>
      <w:r>
        <w:rPr>
          <w:b/>
          <w:sz w:val="24"/>
        </w:rPr>
        <w:t xml:space="preserve">GTDC in association with Department of </w:t>
      </w:r>
      <w:r>
        <w:rPr>
          <w:b/>
          <w:spacing w:val="-4"/>
          <w:sz w:val="24"/>
        </w:rPr>
        <w:t xml:space="preserve">Tourism </w:t>
      </w:r>
      <w:r>
        <w:rPr>
          <w:b/>
          <w:sz w:val="24"/>
        </w:rPr>
        <w:t xml:space="preserve">organizes </w:t>
      </w:r>
      <w:r>
        <w:rPr>
          <w:b/>
          <w:spacing w:val="-3"/>
          <w:sz w:val="24"/>
        </w:rPr>
        <w:t xml:space="preserve">World </w:t>
      </w:r>
      <w:r>
        <w:rPr>
          <w:b/>
          <w:spacing w:val="-4"/>
          <w:sz w:val="24"/>
        </w:rPr>
        <w:t xml:space="preserve">Tourism </w:t>
      </w:r>
      <w:r>
        <w:rPr>
          <w:b/>
          <w:sz w:val="24"/>
        </w:rPr>
        <w:t xml:space="preserve">Day/Week. The Programmes/Events are organized on the theme of the </w:t>
      </w:r>
      <w:r>
        <w:rPr>
          <w:b/>
          <w:spacing w:val="-4"/>
          <w:sz w:val="24"/>
        </w:rPr>
        <w:t xml:space="preserve">World Tourism </w:t>
      </w:r>
      <w:r>
        <w:rPr>
          <w:b/>
          <w:sz w:val="24"/>
        </w:rPr>
        <w:t xml:space="preserve">Day every </w:t>
      </w:r>
      <w:r>
        <w:rPr>
          <w:b/>
          <w:spacing w:val="-5"/>
          <w:sz w:val="24"/>
        </w:rPr>
        <w:t>year.</w:t>
      </w:r>
    </w:p>
    <w:p>
      <w:pPr>
        <w:pStyle w:val="3"/>
        <w:spacing w:before="4"/>
        <w:rPr>
          <w:b/>
          <w:sz w:val="23"/>
        </w:rPr>
      </w:pPr>
    </w:p>
    <w:p>
      <w:pPr>
        <w:spacing w:before="0" w:line="472" w:lineRule="auto"/>
        <w:ind w:left="1067" w:right="5420" w:firstLine="0"/>
        <w:jc w:val="left"/>
        <w:rPr>
          <w:b/>
          <w:sz w:val="24"/>
        </w:rPr>
      </w:pPr>
      <w:r>
        <w:rPr>
          <w:b/>
          <w:sz w:val="24"/>
        </w:rPr>
        <w:t>Goa International Travel Mart-October Ya Ya Mayem Ya- October</w:t>
      </w:r>
    </w:p>
    <w:p>
      <w:pPr>
        <w:spacing w:before="99" w:line="220" w:lineRule="auto"/>
        <w:ind w:left="239" w:right="1984" w:firstLine="0"/>
        <w:jc w:val="left"/>
        <w:rPr>
          <w:sz w:val="23"/>
        </w:rPr>
      </w:pPr>
      <w:r>
        <w:rPr>
          <w:sz w:val="23"/>
        </w:rPr>
        <w:t>This is a festival held at Mayem Lake which is surrounded by lush green hills. This festival focuses on hinter land tourism and has gained popularity and to some extent succeeded to release the pressure from on-shore tourism to off-shore tourism i.e. Hinterland Tourism.</w:t>
      </w:r>
    </w:p>
    <w:p>
      <w:pPr>
        <w:pStyle w:val="3"/>
        <w:spacing w:before="2"/>
        <w:rPr>
          <w:sz w:val="25"/>
        </w:rPr>
      </w:pPr>
    </w:p>
    <w:p>
      <w:pPr>
        <w:pStyle w:val="2"/>
        <w:ind w:left="1067"/>
      </w:pPr>
      <w:r>
        <w:t>Christmas Tree Celebration -December</w:t>
      </w:r>
    </w:p>
    <w:p>
      <w:pPr>
        <w:pStyle w:val="3"/>
        <w:spacing w:before="2"/>
        <w:rPr>
          <w:b/>
          <w:sz w:val="32"/>
        </w:rPr>
      </w:pPr>
    </w:p>
    <w:p>
      <w:pPr>
        <w:pStyle w:val="3"/>
        <w:spacing w:line="211" w:lineRule="auto"/>
        <w:ind w:left="239" w:right="1610"/>
      </w:pPr>
      <w:r>
        <w:t>GTDC in association with its Staff Welfare Association organizes Christmas Tree celebration for kids every year in Christmas week by inviting children of employees, organising games and giving away refreshments to the kids.</w:t>
      </w:r>
    </w:p>
    <w:p>
      <w:pPr>
        <w:pStyle w:val="3"/>
        <w:spacing w:before="1"/>
        <w:rPr>
          <w:sz w:val="25"/>
        </w:rPr>
      </w:pPr>
    </w:p>
    <w:p>
      <w:pPr>
        <w:pStyle w:val="2"/>
        <w:ind w:left="1067"/>
      </w:pPr>
      <w:r>
        <w:t>Christmas Dine &amp; Dance (Santa Monica)- December</w:t>
      </w:r>
    </w:p>
    <w:p>
      <w:pPr>
        <w:pStyle w:val="3"/>
        <w:spacing w:before="95" w:line="211" w:lineRule="auto"/>
        <w:ind w:left="280" w:right="1529"/>
      </w:pPr>
      <w:r>
        <w:t>GTDC organizes Christmas Dine &amp; Dance on board Santa Monica every Christmas with live bandentertainmentand“SantaClaus”generously giving away prizes, presents and sweets to kids, the young and the young at heart.</w:t>
      </w:r>
    </w:p>
    <w:p>
      <w:pPr>
        <w:pStyle w:val="3"/>
        <w:spacing w:before="5"/>
        <w:rPr>
          <w:sz w:val="25"/>
        </w:rPr>
      </w:pPr>
    </w:p>
    <w:p>
      <w:pPr>
        <w:pStyle w:val="2"/>
        <w:ind w:left="1108"/>
      </w:pPr>
      <w:r>
        <w:t>New Year Eve Celebration-December</w:t>
      </w:r>
    </w:p>
    <w:p>
      <w:pPr>
        <w:pStyle w:val="3"/>
        <w:spacing w:before="7"/>
        <w:rPr>
          <w:b/>
          <w:sz w:val="31"/>
        </w:rPr>
      </w:pPr>
    </w:p>
    <w:p>
      <w:pPr>
        <w:pStyle w:val="3"/>
        <w:spacing w:line="213" w:lineRule="auto"/>
        <w:ind w:left="280" w:right="1376"/>
      </w:pPr>
      <w:r>
        <w:t>Is celebrated in great pomp and gaiety by organising Dine &amp; Dance on board Santa Monica with live band performance, cultural show, selecting the Queen and King and the burning of the “oldMan” whichisenjoyedtremendouslybytouristsandlocalsaswell.</w:t>
      </w:r>
    </w:p>
    <w:p>
      <w:pPr>
        <w:pStyle w:val="3"/>
        <w:spacing w:before="8"/>
        <w:rPr>
          <w:sz w:val="23"/>
        </w:rPr>
      </w:pPr>
    </w:p>
    <w:p>
      <w:pPr>
        <w:pStyle w:val="3"/>
        <w:ind w:left="280"/>
      </w:pPr>
      <w:r>
        <w:t>Assisted Events:</w:t>
      </w:r>
    </w:p>
    <w:p>
      <w:pPr>
        <w:pStyle w:val="3"/>
        <w:spacing w:before="8"/>
        <w:rPr>
          <w:sz w:val="25"/>
        </w:rPr>
      </w:pPr>
    </w:p>
    <w:p>
      <w:pPr>
        <w:pStyle w:val="2"/>
        <w:ind w:left="1108"/>
      </w:pPr>
      <w:r>
        <w:t>Carnival Celebrations- February</w:t>
      </w:r>
    </w:p>
    <w:p>
      <w:pPr>
        <w:pStyle w:val="3"/>
        <w:spacing w:before="3"/>
        <w:rPr>
          <w:b/>
          <w:sz w:val="31"/>
        </w:rPr>
      </w:pPr>
    </w:p>
    <w:p>
      <w:pPr>
        <w:pStyle w:val="3"/>
        <w:spacing w:before="1" w:line="201" w:lineRule="auto"/>
        <w:ind w:left="280" w:right="1183"/>
      </w:pPr>
      <w:r>
        <w:t>GTDC in association with Department of Tourism organizes Carnival in 4 main cities of Goa by forming State Level Carnival Celebration Committee.</w:t>
      </w:r>
    </w:p>
    <w:p>
      <w:pPr>
        <w:pStyle w:val="3"/>
        <w:spacing w:before="8"/>
        <w:rPr>
          <w:sz w:val="23"/>
        </w:rPr>
      </w:pPr>
    </w:p>
    <w:p>
      <w:pPr>
        <w:pStyle w:val="3"/>
        <w:ind w:left="1108"/>
      </w:pPr>
      <w:r>
        <w:t>Tripurary Purnima (Boat Show)- November</w:t>
      </w:r>
    </w:p>
    <w:p>
      <w:pPr>
        <w:pStyle w:val="3"/>
        <w:spacing w:before="8"/>
        <w:rPr>
          <w:sz w:val="33"/>
        </w:rPr>
      </w:pPr>
    </w:p>
    <w:p>
      <w:pPr>
        <w:pStyle w:val="3"/>
        <w:spacing w:before="1" w:line="220" w:lineRule="auto"/>
        <w:ind w:left="280" w:right="1848"/>
        <w:jc w:val="both"/>
      </w:pPr>
      <w:r>
        <w:t>GTDC extends assistance in organising Tripurary Purnima / Boat Show in the holy river</w:t>
      </w:r>
      <w:r>
        <w:rPr>
          <w:spacing w:val="-42"/>
        </w:rPr>
        <w:t xml:space="preserve"> </w:t>
      </w:r>
      <w:r>
        <w:t xml:space="preserve">of </w:t>
      </w:r>
      <w:r>
        <w:rPr>
          <w:spacing w:val="-4"/>
        </w:rPr>
        <w:t xml:space="preserve">Valvanti </w:t>
      </w:r>
      <w:r>
        <w:t xml:space="preserve">at </w:t>
      </w:r>
      <w:r>
        <w:rPr>
          <w:spacing w:val="-3"/>
        </w:rPr>
        <w:t xml:space="preserve">Vithal Temple </w:t>
      </w:r>
      <w:r>
        <w:t>premises at Sanquelim every year in the month of</w:t>
      </w:r>
      <w:r>
        <w:rPr>
          <w:spacing w:val="2"/>
        </w:rPr>
        <w:t xml:space="preserve"> </w:t>
      </w:r>
      <w:r>
        <w:rPr>
          <w:spacing w:val="-3"/>
        </w:rPr>
        <w:t>November.</w:t>
      </w:r>
    </w:p>
    <w:p>
      <w:pPr>
        <w:pStyle w:val="3"/>
        <w:spacing w:line="220" w:lineRule="auto"/>
        <w:ind w:left="280" w:right="2391"/>
        <w:jc w:val="both"/>
      </w:pPr>
      <w:r>
        <w:t>Government of Goa has declared this festival as a state festival. This festival</w:t>
      </w:r>
      <w:r>
        <w:rPr>
          <w:spacing w:val="-30"/>
        </w:rPr>
        <w:t xml:space="preserve"> </w:t>
      </w:r>
      <w:r>
        <w:t>receives tremendous response from tourists and local people. GTDC float special package for tourist to witness this spectacular Boat Festival under full moon</w:t>
      </w:r>
      <w:r>
        <w:rPr>
          <w:spacing w:val="-13"/>
        </w:rPr>
        <w:t xml:space="preserve"> </w:t>
      </w:r>
      <w:r>
        <w:t>glitter.</w:t>
      </w:r>
    </w:p>
    <w:p>
      <w:pPr>
        <w:spacing w:after="0" w:line="220" w:lineRule="auto"/>
        <w:jc w:val="both"/>
        <w:sectPr>
          <w:pgSz w:w="12240" w:h="15840"/>
          <w:pgMar w:top="1500" w:right="220" w:bottom="280" w:left="1160" w:header="720" w:footer="720" w:gutter="0"/>
        </w:sectPr>
      </w:pPr>
    </w:p>
    <w:p>
      <w:pPr>
        <w:pStyle w:val="3"/>
        <w:rPr>
          <w:sz w:val="20"/>
        </w:rPr>
      </w:pPr>
    </w:p>
    <w:p>
      <w:pPr>
        <w:pStyle w:val="3"/>
        <w:spacing w:before="6"/>
        <w:rPr>
          <w:sz w:val="22"/>
        </w:rPr>
      </w:pPr>
    </w:p>
    <w:p>
      <w:pPr>
        <w:spacing w:before="0"/>
        <w:ind w:left="1019" w:right="0" w:firstLine="0"/>
        <w:jc w:val="left"/>
        <w:rPr>
          <w:b/>
          <w:sz w:val="24"/>
        </w:rPr>
      </w:pPr>
      <w:r>
        <w:rPr>
          <w:b/>
          <w:sz w:val="24"/>
          <w:u w:val="thick"/>
        </w:rPr>
        <w:t>Hiring out of Vehicles</w:t>
      </w:r>
    </w:p>
    <w:p>
      <w:pPr>
        <w:pStyle w:val="3"/>
        <w:spacing w:before="2"/>
        <w:rPr>
          <w:b/>
          <w:sz w:val="25"/>
        </w:rPr>
      </w:pPr>
    </w:p>
    <w:p>
      <w:pPr>
        <w:pStyle w:val="3"/>
        <w:spacing w:before="108" w:line="220" w:lineRule="auto"/>
        <w:ind w:left="280" w:right="1424"/>
      </w:pPr>
      <w:r>
        <w:t xml:space="preserve">GTDC arranges all types of vehicles for tours /excursions /pickups /drops /arrivals /departures from Railway Stations, Airport, Bus </w:t>
      </w:r>
      <w:r>
        <w:rPr>
          <w:spacing w:val="-3"/>
        </w:rPr>
        <w:t xml:space="preserve">Terminus </w:t>
      </w:r>
      <w:r>
        <w:t xml:space="preserve">to the respective GTDC Residencies or any other location within Goa and outside Goa rates as given </w:t>
      </w:r>
      <w:r>
        <w:rPr>
          <w:spacing w:val="-3"/>
        </w:rPr>
        <w:t xml:space="preserve">below. </w:t>
      </w:r>
      <w:r>
        <w:t>Kilometer readings are calculated from Garage to Garage basis. Panaji is considered as Garage Station for all vehicle bookings. Passenger tax of respective State is applicable for vehicle hired for trips outside</w:t>
      </w:r>
      <w:r>
        <w:rPr>
          <w:spacing w:val="-25"/>
        </w:rPr>
        <w:t xml:space="preserve"> </w:t>
      </w:r>
      <w:r>
        <w:t>Goa.</w:t>
      </w:r>
    </w:p>
    <w:p>
      <w:pPr>
        <w:pStyle w:val="3"/>
        <w:spacing w:before="102" w:line="199" w:lineRule="auto"/>
        <w:ind w:left="280" w:right="1984"/>
      </w:pPr>
      <w:r>
        <w:t>Central Excise Service Tax is applicable on mileage covered or rate determined by Govt. of Goa from time to time.</w:t>
      </w:r>
    </w:p>
    <w:p>
      <w:pPr>
        <w:pStyle w:val="3"/>
        <w:spacing w:before="6"/>
        <w:rPr>
          <w:sz w:val="25"/>
        </w:rPr>
      </w:pPr>
    </w:p>
    <w:p>
      <w:pPr>
        <w:spacing w:before="0"/>
        <w:ind w:left="280" w:right="0" w:firstLine="0"/>
        <w:jc w:val="left"/>
        <w:rPr>
          <w:b/>
          <w:sz w:val="24"/>
        </w:rPr>
      </w:pPr>
      <w:r>
        <w:rPr>
          <w:b/>
          <w:sz w:val="24"/>
          <w:u w:val="thick"/>
        </w:rPr>
        <w:t>Vehicles with capacity</w:t>
      </w:r>
    </w:p>
    <w:p>
      <w:pPr>
        <w:pStyle w:val="3"/>
        <w:spacing w:before="6"/>
        <w:rPr>
          <w:b/>
          <w:sz w:val="29"/>
        </w:rPr>
      </w:pPr>
    </w:p>
    <w:p>
      <w:pPr>
        <w:spacing w:before="90"/>
        <w:ind w:left="280" w:right="0" w:firstLine="0"/>
        <w:jc w:val="left"/>
        <w:rPr>
          <w:b/>
          <w:sz w:val="24"/>
        </w:rPr>
      </w:pPr>
      <w:r>
        <w:rPr>
          <w:b/>
          <w:sz w:val="24"/>
        </w:rPr>
        <w:t>RATE FOR HIRE OF VEHICLES FROM 01.04.2014 to 30.03.2015</w:t>
      </w:r>
    </w:p>
    <w:p>
      <w:pPr>
        <w:pStyle w:val="3"/>
        <w:spacing w:before="3"/>
        <w:rPr>
          <w:b/>
          <w:sz w:val="22"/>
        </w:r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99"/>
        <w:gridCol w:w="941"/>
        <w:gridCol w:w="1280"/>
        <w:gridCol w:w="1401"/>
        <w:gridCol w:w="1861"/>
        <w:gridCol w:w="25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5" w:hRule="atLeast"/>
        </w:trPr>
        <w:tc>
          <w:tcPr>
            <w:tcW w:w="1399" w:type="dxa"/>
          </w:tcPr>
          <w:p>
            <w:pPr>
              <w:pStyle w:val="8"/>
              <w:spacing w:before="22"/>
              <w:ind w:left="425"/>
              <w:rPr>
                <w:b/>
                <w:sz w:val="24"/>
              </w:rPr>
            </w:pPr>
            <w:r>
              <w:rPr>
                <w:b/>
                <w:sz w:val="24"/>
              </w:rPr>
              <w:t>Vehicle</w:t>
            </w:r>
          </w:p>
        </w:tc>
        <w:tc>
          <w:tcPr>
            <w:tcW w:w="941" w:type="dxa"/>
          </w:tcPr>
          <w:p>
            <w:pPr>
              <w:pStyle w:val="8"/>
              <w:spacing w:before="27" w:line="274" w:lineRule="exact"/>
              <w:ind w:left="96" w:right="85"/>
              <w:rPr>
                <w:b/>
                <w:sz w:val="24"/>
              </w:rPr>
            </w:pPr>
            <w:r>
              <w:rPr>
                <w:b/>
                <w:sz w:val="24"/>
              </w:rPr>
              <w:t>Capaci ty</w:t>
            </w:r>
          </w:p>
        </w:tc>
        <w:tc>
          <w:tcPr>
            <w:tcW w:w="1280" w:type="dxa"/>
          </w:tcPr>
          <w:p>
            <w:pPr>
              <w:pStyle w:val="8"/>
              <w:spacing w:before="22"/>
              <w:ind w:left="175"/>
              <w:rPr>
                <w:b/>
                <w:sz w:val="24"/>
              </w:rPr>
            </w:pPr>
            <w:r>
              <w:rPr>
                <w:b/>
                <w:sz w:val="24"/>
              </w:rPr>
              <w:t>AC</w:t>
            </w:r>
          </w:p>
          <w:p>
            <w:pPr>
              <w:pStyle w:val="8"/>
              <w:spacing w:before="5" w:line="262" w:lineRule="exact"/>
              <w:ind w:left="518"/>
              <w:rPr>
                <w:b/>
                <w:sz w:val="24"/>
              </w:rPr>
            </w:pPr>
            <w:r>
              <w:rPr>
                <w:b/>
                <w:sz w:val="24"/>
              </w:rPr>
              <w:t>Rs(pe</w:t>
            </w:r>
          </w:p>
        </w:tc>
        <w:tc>
          <w:tcPr>
            <w:tcW w:w="1401" w:type="dxa"/>
          </w:tcPr>
          <w:p>
            <w:pPr>
              <w:pStyle w:val="8"/>
              <w:spacing w:before="22"/>
              <w:ind w:left="169"/>
              <w:rPr>
                <w:b/>
                <w:sz w:val="24"/>
              </w:rPr>
            </w:pPr>
            <w:r>
              <w:rPr>
                <w:b/>
                <w:sz w:val="24"/>
              </w:rPr>
              <w:t>Non</w:t>
            </w:r>
          </w:p>
          <w:p>
            <w:pPr>
              <w:pStyle w:val="8"/>
              <w:spacing w:before="5" w:line="262" w:lineRule="exact"/>
              <w:ind w:left="580"/>
              <w:rPr>
                <w:b/>
                <w:sz w:val="24"/>
              </w:rPr>
            </w:pPr>
            <w:r>
              <w:rPr>
                <w:b/>
                <w:sz w:val="24"/>
              </w:rPr>
              <w:t>AC(pe</w:t>
            </w:r>
          </w:p>
        </w:tc>
        <w:tc>
          <w:tcPr>
            <w:tcW w:w="1861" w:type="dxa"/>
          </w:tcPr>
          <w:p>
            <w:pPr>
              <w:pStyle w:val="8"/>
              <w:spacing w:before="22"/>
              <w:ind w:left="319"/>
              <w:rPr>
                <w:b/>
                <w:sz w:val="24"/>
              </w:rPr>
            </w:pPr>
            <w:r>
              <w:rPr>
                <w:b/>
                <w:sz w:val="24"/>
              </w:rPr>
              <w:t>Detention</w:t>
            </w:r>
          </w:p>
          <w:p>
            <w:pPr>
              <w:pStyle w:val="8"/>
              <w:spacing w:before="5" w:line="262" w:lineRule="exact"/>
              <w:ind w:left="619"/>
              <w:rPr>
                <w:b/>
                <w:sz w:val="24"/>
              </w:rPr>
            </w:pPr>
            <w:r>
              <w:rPr>
                <w:b/>
                <w:sz w:val="24"/>
              </w:rPr>
              <w:t>per hour</w:t>
            </w:r>
          </w:p>
        </w:tc>
        <w:tc>
          <w:tcPr>
            <w:tcW w:w="2540" w:type="dxa"/>
          </w:tcPr>
          <w:p>
            <w:pPr>
              <w:pStyle w:val="8"/>
              <w:spacing w:before="22"/>
              <w:ind w:left="195"/>
              <w:rPr>
                <w:b/>
                <w:sz w:val="24"/>
              </w:rPr>
            </w:pPr>
            <w:r>
              <w:rPr>
                <w:b/>
                <w:sz w:val="24"/>
              </w:rPr>
              <w:t>Night halt charges</w:t>
            </w:r>
          </w:p>
          <w:p>
            <w:pPr>
              <w:pStyle w:val="8"/>
              <w:spacing w:before="5" w:line="262" w:lineRule="exact"/>
              <w:ind w:left="774"/>
              <w:rPr>
                <w:b/>
                <w:sz w:val="24"/>
              </w:rPr>
            </w:pPr>
            <w:r>
              <w:rPr>
                <w:b/>
                <w:sz w:val="24"/>
              </w:rPr>
              <w:t>per night in 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399" w:type="dxa"/>
          </w:tcPr>
          <w:p>
            <w:pPr>
              <w:pStyle w:val="8"/>
              <w:spacing w:line="253" w:lineRule="exact"/>
              <w:ind w:left="146"/>
              <w:rPr>
                <w:sz w:val="24"/>
              </w:rPr>
            </w:pPr>
            <w:r>
              <w:rPr>
                <w:sz w:val="24"/>
              </w:rPr>
              <w:t>Large</w:t>
            </w:r>
          </w:p>
        </w:tc>
        <w:tc>
          <w:tcPr>
            <w:tcW w:w="941" w:type="dxa"/>
          </w:tcPr>
          <w:p>
            <w:pPr>
              <w:pStyle w:val="8"/>
              <w:spacing w:line="253" w:lineRule="exact"/>
              <w:ind w:left="96"/>
              <w:rPr>
                <w:sz w:val="24"/>
              </w:rPr>
            </w:pPr>
            <w:r>
              <w:rPr>
                <w:sz w:val="24"/>
              </w:rPr>
              <w:t>35 pax</w:t>
            </w:r>
          </w:p>
        </w:tc>
        <w:tc>
          <w:tcPr>
            <w:tcW w:w="1280" w:type="dxa"/>
          </w:tcPr>
          <w:p>
            <w:pPr>
              <w:pStyle w:val="8"/>
              <w:spacing w:line="253" w:lineRule="exact"/>
              <w:ind w:left="196"/>
              <w:rPr>
                <w:sz w:val="24"/>
              </w:rPr>
            </w:pPr>
            <w:r>
              <w:rPr>
                <w:sz w:val="24"/>
              </w:rPr>
              <w:t>50</w:t>
            </w:r>
          </w:p>
        </w:tc>
        <w:tc>
          <w:tcPr>
            <w:tcW w:w="1401" w:type="dxa"/>
          </w:tcPr>
          <w:p>
            <w:pPr>
              <w:pStyle w:val="8"/>
              <w:spacing w:line="253" w:lineRule="exact"/>
              <w:ind w:left="258"/>
              <w:rPr>
                <w:sz w:val="24"/>
              </w:rPr>
            </w:pPr>
            <w:r>
              <w:rPr>
                <w:sz w:val="24"/>
              </w:rPr>
              <w:t>45</w:t>
            </w:r>
          </w:p>
        </w:tc>
        <w:tc>
          <w:tcPr>
            <w:tcW w:w="1861" w:type="dxa"/>
          </w:tcPr>
          <w:p>
            <w:pPr>
              <w:pStyle w:val="8"/>
              <w:spacing w:line="253" w:lineRule="exact"/>
              <w:ind w:left="273"/>
              <w:rPr>
                <w:sz w:val="24"/>
              </w:rPr>
            </w:pPr>
            <w:r>
              <w:rPr>
                <w:sz w:val="24"/>
              </w:rPr>
              <w:t>100</w:t>
            </w:r>
          </w:p>
        </w:tc>
        <w:tc>
          <w:tcPr>
            <w:tcW w:w="2540" w:type="dxa"/>
          </w:tcPr>
          <w:p>
            <w:pPr>
              <w:pStyle w:val="8"/>
              <w:spacing w:line="253" w:lineRule="exact"/>
              <w:ind w:left="195"/>
              <w:rPr>
                <w:sz w:val="24"/>
              </w:rPr>
            </w:pPr>
            <w:r>
              <w:rPr>
                <w:sz w:val="24"/>
              </w:rPr>
              <w:t>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1399" w:type="dxa"/>
          </w:tcPr>
          <w:p>
            <w:pPr>
              <w:pStyle w:val="8"/>
              <w:spacing w:before="17" w:line="236" w:lineRule="exact"/>
              <w:ind w:left="146"/>
              <w:rPr>
                <w:sz w:val="24"/>
              </w:rPr>
            </w:pPr>
            <w:r>
              <w:rPr>
                <w:sz w:val="24"/>
              </w:rPr>
              <w:t>Sumo Jeep</w:t>
            </w:r>
          </w:p>
        </w:tc>
        <w:tc>
          <w:tcPr>
            <w:tcW w:w="941" w:type="dxa"/>
          </w:tcPr>
          <w:p>
            <w:pPr>
              <w:pStyle w:val="8"/>
              <w:spacing w:before="17" w:line="236" w:lineRule="exact"/>
              <w:ind w:left="96"/>
              <w:rPr>
                <w:sz w:val="24"/>
              </w:rPr>
            </w:pPr>
            <w:r>
              <w:rPr>
                <w:sz w:val="24"/>
              </w:rPr>
              <w:t>09 pax</w:t>
            </w:r>
          </w:p>
        </w:tc>
        <w:tc>
          <w:tcPr>
            <w:tcW w:w="1280" w:type="dxa"/>
          </w:tcPr>
          <w:p>
            <w:pPr>
              <w:pStyle w:val="8"/>
              <w:spacing w:before="17" w:line="236" w:lineRule="exact"/>
              <w:ind w:left="259"/>
              <w:rPr>
                <w:sz w:val="24"/>
              </w:rPr>
            </w:pPr>
            <w:r>
              <w:rPr>
                <w:sz w:val="24"/>
              </w:rPr>
              <w:t>16</w:t>
            </w:r>
          </w:p>
        </w:tc>
        <w:tc>
          <w:tcPr>
            <w:tcW w:w="1401" w:type="dxa"/>
          </w:tcPr>
          <w:p>
            <w:pPr>
              <w:pStyle w:val="8"/>
              <w:spacing w:before="17" w:line="236" w:lineRule="exact"/>
              <w:ind w:left="95"/>
              <w:rPr>
                <w:sz w:val="24"/>
              </w:rPr>
            </w:pPr>
            <w:r>
              <w:rPr>
                <w:sz w:val="24"/>
              </w:rPr>
              <w:t>14</w:t>
            </w:r>
          </w:p>
        </w:tc>
        <w:tc>
          <w:tcPr>
            <w:tcW w:w="1861" w:type="dxa"/>
          </w:tcPr>
          <w:p>
            <w:pPr>
              <w:pStyle w:val="8"/>
              <w:spacing w:before="17" w:line="236" w:lineRule="exact"/>
              <w:ind w:left="273"/>
              <w:rPr>
                <w:sz w:val="24"/>
              </w:rPr>
            </w:pPr>
            <w:r>
              <w:rPr>
                <w:sz w:val="24"/>
              </w:rPr>
              <w:t>50</w:t>
            </w:r>
          </w:p>
        </w:tc>
        <w:tc>
          <w:tcPr>
            <w:tcW w:w="2540" w:type="dxa"/>
          </w:tcPr>
          <w:p>
            <w:pPr>
              <w:pStyle w:val="8"/>
              <w:spacing w:before="17" w:line="236" w:lineRule="exact"/>
              <w:ind w:left="274"/>
              <w:rPr>
                <w:sz w:val="24"/>
              </w:rPr>
            </w:pPr>
            <w:r>
              <w:rPr>
                <w:sz w:val="24"/>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399" w:type="dxa"/>
          </w:tcPr>
          <w:p>
            <w:pPr>
              <w:pStyle w:val="8"/>
              <w:spacing w:line="253" w:lineRule="exact"/>
              <w:ind w:left="146"/>
              <w:rPr>
                <w:sz w:val="24"/>
              </w:rPr>
            </w:pPr>
            <w:r>
              <w:rPr>
                <w:sz w:val="24"/>
              </w:rPr>
              <w:t>Bolero</w:t>
            </w:r>
          </w:p>
        </w:tc>
        <w:tc>
          <w:tcPr>
            <w:tcW w:w="941" w:type="dxa"/>
          </w:tcPr>
          <w:p>
            <w:pPr>
              <w:pStyle w:val="8"/>
              <w:spacing w:line="253" w:lineRule="exact"/>
              <w:ind w:left="96"/>
              <w:rPr>
                <w:sz w:val="24"/>
              </w:rPr>
            </w:pPr>
            <w:r>
              <w:rPr>
                <w:sz w:val="24"/>
              </w:rPr>
              <w:t>07 pax</w:t>
            </w:r>
          </w:p>
        </w:tc>
        <w:tc>
          <w:tcPr>
            <w:tcW w:w="1280" w:type="dxa"/>
          </w:tcPr>
          <w:p>
            <w:pPr>
              <w:pStyle w:val="8"/>
              <w:spacing w:line="253" w:lineRule="exact"/>
              <w:ind w:left="259"/>
              <w:rPr>
                <w:sz w:val="24"/>
              </w:rPr>
            </w:pPr>
            <w:r>
              <w:rPr>
                <w:sz w:val="24"/>
              </w:rPr>
              <w:t>18</w:t>
            </w:r>
          </w:p>
        </w:tc>
        <w:tc>
          <w:tcPr>
            <w:tcW w:w="1401" w:type="dxa"/>
          </w:tcPr>
          <w:p>
            <w:pPr>
              <w:pStyle w:val="8"/>
              <w:spacing w:line="253" w:lineRule="exact"/>
              <w:ind w:left="95"/>
              <w:rPr>
                <w:sz w:val="24"/>
              </w:rPr>
            </w:pPr>
            <w:r>
              <w:rPr>
                <w:sz w:val="24"/>
              </w:rPr>
              <w:t>16</w:t>
            </w:r>
          </w:p>
        </w:tc>
        <w:tc>
          <w:tcPr>
            <w:tcW w:w="1861" w:type="dxa"/>
          </w:tcPr>
          <w:p>
            <w:pPr>
              <w:pStyle w:val="8"/>
              <w:spacing w:line="253" w:lineRule="exact"/>
              <w:ind w:left="273"/>
              <w:rPr>
                <w:sz w:val="24"/>
              </w:rPr>
            </w:pPr>
            <w:r>
              <w:rPr>
                <w:sz w:val="24"/>
              </w:rPr>
              <w:t>50</w:t>
            </w:r>
          </w:p>
        </w:tc>
        <w:tc>
          <w:tcPr>
            <w:tcW w:w="2540" w:type="dxa"/>
          </w:tcPr>
          <w:p>
            <w:pPr>
              <w:pStyle w:val="8"/>
              <w:spacing w:line="253" w:lineRule="exact"/>
              <w:ind w:left="274"/>
              <w:rPr>
                <w:sz w:val="24"/>
              </w:rPr>
            </w:pPr>
            <w:r>
              <w:rPr>
                <w:sz w:val="24"/>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1399" w:type="dxa"/>
          </w:tcPr>
          <w:p>
            <w:pPr>
              <w:pStyle w:val="8"/>
              <w:spacing w:line="253" w:lineRule="exact"/>
              <w:ind w:left="146"/>
              <w:rPr>
                <w:sz w:val="24"/>
              </w:rPr>
            </w:pPr>
            <w:r>
              <w:rPr>
                <w:sz w:val="24"/>
              </w:rPr>
              <w:t>Innova</w:t>
            </w:r>
          </w:p>
        </w:tc>
        <w:tc>
          <w:tcPr>
            <w:tcW w:w="941" w:type="dxa"/>
          </w:tcPr>
          <w:p>
            <w:pPr>
              <w:pStyle w:val="8"/>
              <w:spacing w:line="253" w:lineRule="exact"/>
              <w:ind w:left="96"/>
              <w:rPr>
                <w:sz w:val="24"/>
              </w:rPr>
            </w:pPr>
            <w:r>
              <w:rPr>
                <w:sz w:val="24"/>
              </w:rPr>
              <w:t>07 pax</w:t>
            </w:r>
          </w:p>
        </w:tc>
        <w:tc>
          <w:tcPr>
            <w:tcW w:w="1280" w:type="dxa"/>
          </w:tcPr>
          <w:p>
            <w:pPr>
              <w:pStyle w:val="8"/>
              <w:spacing w:line="253" w:lineRule="exact"/>
              <w:ind w:left="259"/>
              <w:rPr>
                <w:sz w:val="24"/>
              </w:rPr>
            </w:pPr>
            <w:r>
              <w:rPr>
                <w:sz w:val="24"/>
              </w:rPr>
              <w:t>24</w:t>
            </w:r>
          </w:p>
        </w:tc>
        <w:tc>
          <w:tcPr>
            <w:tcW w:w="1401" w:type="dxa"/>
          </w:tcPr>
          <w:p>
            <w:pPr>
              <w:pStyle w:val="8"/>
              <w:spacing w:line="253" w:lineRule="exact"/>
              <w:ind w:left="95"/>
              <w:rPr>
                <w:sz w:val="24"/>
              </w:rPr>
            </w:pPr>
            <w:r>
              <w:rPr>
                <w:sz w:val="24"/>
              </w:rPr>
              <w:t>22</w:t>
            </w:r>
          </w:p>
        </w:tc>
        <w:tc>
          <w:tcPr>
            <w:tcW w:w="1861" w:type="dxa"/>
          </w:tcPr>
          <w:p>
            <w:pPr>
              <w:pStyle w:val="8"/>
              <w:spacing w:line="253" w:lineRule="exact"/>
              <w:ind w:left="273"/>
              <w:rPr>
                <w:sz w:val="24"/>
              </w:rPr>
            </w:pPr>
            <w:r>
              <w:rPr>
                <w:sz w:val="24"/>
              </w:rPr>
              <w:t>50</w:t>
            </w:r>
          </w:p>
        </w:tc>
        <w:tc>
          <w:tcPr>
            <w:tcW w:w="2540" w:type="dxa"/>
          </w:tcPr>
          <w:p>
            <w:pPr>
              <w:pStyle w:val="8"/>
              <w:spacing w:line="253" w:lineRule="exact"/>
              <w:ind w:left="274"/>
              <w:rPr>
                <w:sz w:val="24"/>
              </w:rPr>
            </w:pPr>
            <w:r>
              <w:rPr>
                <w:sz w:val="24"/>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399" w:type="dxa"/>
          </w:tcPr>
          <w:p>
            <w:pPr>
              <w:pStyle w:val="8"/>
              <w:spacing w:line="253" w:lineRule="exact"/>
              <w:ind w:left="146"/>
              <w:rPr>
                <w:sz w:val="24"/>
              </w:rPr>
            </w:pPr>
            <w:r>
              <w:rPr>
                <w:sz w:val="24"/>
              </w:rPr>
              <w:t>WagonR</w:t>
            </w:r>
          </w:p>
        </w:tc>
        <w:tc>
          <w:tcPr>
            <w:tcW w:w="941" w:type="dxa"/>
          </w:tcPr>
          <w:p>
            <w:pPr>
              <w:pStyle w:val="8"/>
              <w:spacing w:line="253" w:lineRule="exact"/>
              <w:ind w:left="96"/>
              <w:rPr>
                <w:sz w:val="24"/>
              </w:rPr>
            </w:pPr>
            <w:r>
              <w:rPr>
                <w:sz w:val="24"/>
              </w:rPr>
              <w:t>04 pax</w:t>
            </w:r>
          </w:p>
        </w:tc>
        <w:tc>
          <w:tcPr>
            <w:tcW w:w="1280" w:type="dxa"/>
          </w:tcPr>
          <w:p>
            <w:pPr>
              <w:pStyle w:val="8"/>
              <w:spacing w:line="253" w:lineRule="exact"/>
              <w:ind w:left="259"/>
              <w:rPr>
                <w:sz w:val="24"/>
              </w:rPr>
            </w:pPr>
            <w:r>
              <w:rPr>
                <w:sz w:val="24"/>
              </w:rPr>
              <w:t>14</w:t>
            </w:r>
          </w:p>
        </w:tc>
        <w:tc>
          <w:tcPr>
            <w:tcW w:w="1401" w:type="dxa"/>
          </w:tcPr>
          <w:p>
            <w:pPr>
              <w:pStyle w:val="8"/>
              <w:spacing w:line="253" w:lineRule="exact"/>
              <w:ind w:left="95"/>
              <w:rPr>
                <w:sz w:val="24"/>
              </w:rPr>
            </w:pPr>
            <w:r>
              <w:rPr>
                <w:sz w:val="24"/>
              </w:rPr>
              <w:t>12</w:t>
            </w:r>
          </w:p>
        </w:tc>
        <w:tc>
          <w:tcPr>
            <w:tcW w:w="1861" w:type="dxa"/>
          </w:tcPr>
          <w:p>
            <w:pPr>
              <w:pStyle w:val="8"/>
              <w:spacing w:line="253" w:lineRule="exact"/>
              <w:ind w:left="273"/>
              <w:rPr>
                <w:sz w:val="24"/>
              </w:rPr>
            </w:pPr>
            <w:r>
              <w:rPr>
                <w:sz w:val="24"/>
              </w:rPr>
              <w:t>50</w:t>
            </w:r>
          </w:p>
        </w:tc>
        <w:tc>
          <w:tcPr>
            <w:tcW w:w="2540" w:type="dxa"/>
          </w:tcPr>
          <w:p>
            <w:pPr>
              <w:pStyle w:val="8"/>
              <w:spacing w:line="253" w:lineRule="exact"/>
              <w:ind w:left="274"/>
              <w:rPr>
                <w:sz w:val="24"/>
              </w:rPr>
            </w:pPr>
            <w:r>
              <w:rPr>
                <w:sz w:val="24"/>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399" w:type="dxa"/>
          </w:tcPr>
          <w:p>
            <w:pPr>
              <w:pStyle w:val="8"/>
              <w:spacing w:line="253" w:lineRule="exact"/>
              <w:ind w:left="146"/>
              <w:rPr>
                <w:sz w:val="24"/>
              </w:rPr>
            </w:pPr>
            <w:r>
              <w:rPr>
                <w:sz w:val="24"/>
              </w:rPr>
              <w:t>Honda City</w:t>
            </w:r>
          </w:p>
        </w:tc>
        <w:tc>
          <w:tcPr>
            <w:tcW w:w="941" w:type="dxa"/>
          </w:tcPr>
          <w:p>
            <w:pPr>
              <w:pStyle w:val="8"/>
              <w:spacing w:line="253" w:lineRule="exact"/>
              <w:ind w:left="96"/>
              <w:rPr>
                <w:sz w:val="24"/>
              </w:rPr>
            </w:pPr>
            <w:r>
              <w:rPr>
                <w:sz w:val="24"/>
              </w:rPr>
              <w:t>04 pax</w:t>
            </w:r>
          </w:p>
        </w:tc>
        <w:tc>
          <w:tcPr>
            <w:tcW w:w="1280" w:type="dxa"/>
          </w:tcPr>
          <w:p>
            <w:pPr>
              <w:pStyle w:val="8"/>
              <w:spacing w:line="253" w:lineRule="exact"/>
              <w:ind w:left="259"/>
              <w:rPr>
                <w:sz w:val="24"/>
              </w:rPr>
            </w:pPr>
            <w:r>
              <w:rPr>
                <w:sz w:val="24"/>
              </w:rPr>
              <w:t>20</w:t>
            </w:r>
          </w:p>
        </w:tc>
        <w:tc>
          <w:tcPr>
            <w:tcW w:w="1401" w:type="dxa"/>
          </w:tcPr>
          <w:p>
            <w:pPr>
              <w:pStyle w:val="8"/>
              <w:spacing w:line="253" w:lineRule="exact"/>
              <w:ind w:left="95"/>
              <w:rPr>
                <w:sz w:val="24"/>
              </w:rPr>
            </w:pPr>
            <w:r>
              <w:rPr>
                <w:sz w:val="24"/>
              </w:rPr>
              <w:t>-</w:t>
            </w:r>
          </w:p>
        </w:tc>
        <w:tc>
          <w:tcPr>
            <w:tcW w:w="1861" w:type="dxa"/>
          </w:tcPr>
          <w:p>
            <w:pPr>
              <w:pStyle w:val="8"/>
              <w:spacing w:line="253" w:lineRule="exact"/>
              <w:ind w:left="273"/>
              <w:rPr>
                <w:sz w:val="24"/>
              </w:rPr>
            </w:pPr>
            <w:r>
              <w:rPr>
                <w:sz w:val="24"/>
              </w:rPr>
              <w:t>50</w:t>
            </w:r>
          </w:p>
        </w:tc>
        <w:tc>
          <w:tcPr>
            <w:tcW w:w="2540" w:type="dxa"/>
          </w:tcPr>
          <w:p>
            <w:pPr>
              <w:pStyle w:val="8"/>
              <w:spacing w:line="253" w:lineRule="exact"/>
              <w:ind w:left="274"/>
              <w:rPr>
                <w:sz w:val="24"/>
              </w:rPr>
            </w:pPr>
            <w:r>
              <w:rPr>
                <w:sz w:val="24"/>
              </w:rPr>
              <w:t>300</w:t>
            </w:r>
          </w:p>
        </w:tc>
      </w:tr>
    </w:tbl>
    <w:p>
      <w:pPr>
        <w:pStyle w:val="3"/>
        <w:spacing w:before="3"/>
        <w:rPr>
          <w:b/>
          <w:sz w:val="37"/>
        </w:rPr>
      </w:pPr>
    </w:p>
    <w:p>
      <w:pPr>
        <w:pStyle w:val="7"/>
        <w:numPr>
          <w:ilvl w:val="0"/>
          <w:numId w:val="3"/>
        </w:numPr>
        <w:tabs>
          <w:tab w:val="left" w:pos="1000"/>
        </w:tabs>
        <w:spacing w:before="1" w:after="0" w:line="240" w:lineRule="auto"/>
        <w:ind w:left="1000" w:right="0" w:hanging="360"/>
        <w:jc w:val="left"/>
        <w:rPr>
          <w:sz w:val="24"/>
        </w:rPr>
      </w:pPr>
      <w:r>
        <w:rPr>
          <w:sz w:val="24"/>
        </w:rPr>
        <w:t>Night Halt from 8.00 p.m to 8.00 a.m. 100 Kms.min 8 hours (Garage to</w:t>
      </w:r>
      <w:r>
        <w:rPr>
          <w:spacing w:val="-7"/>
          <w:sz w:val="24"/>
        </w:rPr>
        <w:t xml:space="preserve"> </w:t>
      </w:r>
      <w:r>
        <w:rPr>
          <w:sz w:val="24"/>
        </w:rPr>
        <w:t>Garage)</w:t>
      </w:r>
    </w:p>
    <w:p>
      <w:pPr>
        <w:pStyle w:val="7"/>
        <w:numPr>
          <w:ilvl w:val="0"/>
          <w:numId w:val="3"/>
        </w:numPr>
        <w:tabs>
          <w:tab w:val="left" w:pos="1000"/>
        </w:tabs>
        <w:spacing w:before="100" w:after="0" w:line="199" w:lineRule="auto"/>
        <w:ind w:left="1000" w:right="1470" w:hanging="360"/>
        <w:jc w:val="left"/>
        <w:rPr>
          <w:sz w:val="24"/>
        </w:rPr>
      </w:pPr>
      <w:r>
        <w:rPr>
          <w:sz w:val="24"/>
        </w:rPr>
        <w:t>Night Halt for outstation tours will be charged Rs.100/- in addition to charges shown</w:t>
      </w:r>
      <w:r>
        <w:rPr>
          <w:spacing w:val="-24"/>
          <w:sz w:val="24"/>
        </w:rPr>
        <w:t xml:space="preserve"> </w:t>
      </w:r>
      <w:r>
        <w:rPr>
          <w:sz w:val="24"/>
        </w:rPr>
        <w:t>in column 6.</w:t>
      </w:r>
    </w:p>
    <w:p>
      <w:pPr>
        <w:pStyle w:val="7"/>
        <w:numPr>
          <w:ilvl w:val="0"/>
          <w:numId w:val="3"/>
        </w:numPr>
        <w:tabs>
          <w:tab w:val="left" w:pos="1000"/>
        </w:tabs>
        <w:spacing w:before="0" w:after="0" w:line="272" w:lineRule="exact"/>
        <w:ind w:left="1000" w:right="0" w:hanging="360"/>
        <w:jc w:val="left"/>
        <w:rPr>
          <w:sz w:val="24"/>
        </w:rPr>
      </w:pPr>
      <w:r>
        <w:rPr>
          <w:sz w:val="24"/>
        </w:rPr>
        <w:t xml:space="preserve">Detention is charged after 8 hours </w:t>
      </w:r>
      <w:r>
        <w:rPr>
          <w:spacing w:val="-4"/>
          <w:sz w:val="24"/>
        </w:rPr>
        <w:t xml:space="preserve">duty. </w:t>
      </w:r>
      <w:r>
        <w:rPr>
          <w:spacing w:val="-9"/>
          <w:sz w:val="24"/>
        </w:rPr>
        <w:t xml:space="preserve">P.S </w:t>
      </w:r>
      <w:r>
        <w:rPr>
          <w:sz w:val="24"/>
        </w:rPr>
        <w:t>Rate subject to</w:t>
      </w:r>
      <w:r>
        <w:rPr>
          <w:spacing w:val="6"/>
          <w:sz w:val="24"/>
        </w:rPr>
        <w:t xml:space="preserve"> </w:t>
      </w:r>
      <w:r>
        <w:rPr>
          <w:sz w:val="24"/>
        </w:rPr>
        <w:t>revision.</w:t>
      </w:r>
    </w:p>
    <w:p>
      <w:pPr>
        <w:pStyle w:val="3"/>
        <w:rPr>
          <w:sz w:val="26"/>
        </w:rPr>
      </w:pPr>
    </w:p>
    <w:p>
      <w:pPr>
        <w:pStyle w:val="3"/>
        <w:spacing w:before="4"/>
        <w:rPr>
          <w:sz w:val="30"/>
        </w:rPr>
      </w:pPr>
    </w:p>
    <w:p>
      <w:pPr>
        <w:spacing w:before="0"/>
        <w:ind w:left="1117" w:right="0" w:firstLine="0"/>
        <w:jc w:val="left"/>
        <w:rPr>
          <w:b/>
          <w:sz w:val="24"/>
        </w:rPr>
      </w:pPr>
      <w:r>
        <w:rPr>
          <w:b/>
          <w:sz w:val="24"/>
          <w:u w:val="thick"/>
        </w:rPr>
        <w:t>Hiring out of Boats</w:t>
      </w:r>
    </w:p>
    <w:p>
      <w:pPr>
        <w:pStyle w:val="3"/>
        <w:rPr>
          <w:b/>
          <w:sz w:val="20"/>
        </w:rPr>
      </w:pPr>
    </w:p>
    <w:p>
      <w:pPr>
        <w:pStyle w:val="3"/>
        <w:rPr>
          <w:b/>
          <w:sz w:val="20"/>
        </w:rPr>
      </w:pPr>
    </w:p>
    <w:p>
      <w:pPr>
        <w:pStyle w:val="3"/>
        <w:rPr>
          <w:b/>
          <w:sz w:val="20"/>
        </w:rPr>
      </w:pPr>
    </w:p>
    <w:p>
      <w:pPr>
        <w:pStyle w:val="3"/>
        <w:spacing w:before="233" w:line="218" w:lineRule="auto"/>
        <w:ind w:left="280" w:right="1183"/>
      </w:pPr>
      <w:r>
        <w:t>Bookings for boats can be done through Central Reservation Office (Phone Nos. +91 0832 2438866/2437701/2438002/2438003) –Fax No. +91 0832 2438126. Email: reservations@goa- tourism.com or Santa Monica Jetty (Phone Nos. +91 0832 2438754 /2437496) or any of GTDC Residencies/Facilitation Counters.</w:t>
      </w:r>
    </w:p>
    <w:p>
      <w:pPr>
        <w:pStyle w:val="3"/>
        <w:spacing w:before="10"/>
        <w:rPr>
          <w:sz w:val="25"/>
        </w:rPr>
      </w:pPr>
    </w:p>
    <w:p>
      <w:pPr>
        <w:pStyle w:val="2"/>
      </w:pPr>
      <w:r>
        <w:t>Boats with capacity</w:t>
      </w:r>
    </w:p>
    <w:p>
      <w:pPr>
        <w:pStyle w:val="3"/>
        <w:spacing w:before="11"/>
        <w:rPr>
          <w:b/>
          <w:sz w:val="21"/>
        </w:r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40"/>
        <w:gridCol w:w="14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740" w:type="dxa"/>
          </w:tcPr>
          <w:p>
            <w:pPr>
              <w:pStyle w:val="8"/>
              <w:spacing w:before="25" w:line="260" w:lineRule="exact"/>
              <w:ind w:left="705"/>
              <w:rPr>
                <w:b/>
                <w:sz w:val="24"/>
              </w:rPr>
            </w:pPr>
            <w:r>
              <w:rPr>
                <w:b/>
                <w:sz w:val="24"/>
              </w:rPr>
              <w:t>Boats</w:t>
            </w:r>
          </w:p>
        </w:tc>
        <w:tc>
          <w:tcPr>
            <w:tcW w:w="1400" w:type="dxa"/>
          </w:tcPr>
          <w:p>
            <w:pPr>
              <w:pStyle w:val="8"/>
              <w:spacing w:before="25" w:line="260" w:lineRule="exact"/>
              <w:ind w:left="341"/>
              <w:rPr>
                <w:b/>
                <w:sz w:val="24"/>
              </w:rPr>
            </w:pPr>
            <w:r>
              <w:rPr>
                <w:b/>
                <w:sz w:val="24"/>
              </w:rPr>
              <w:t>Capacity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1740" w:type="dxa"/>
          </w:tcPr>
          <w:p>
            <w:pPr>
              <w:pStyle w:val="8"/>
              <w:spacing w:line="250" w:lineRule="exact"/>
              <w:ind w:left="146"/>
              <w:rPr>
                <w:b/>
                <w:sz w:val="24"/>
              </w:rPr>
            </w:pPr>
            <w:r>
              <w:rPr>
                <w:b/>
                <w:sz w:val="24"/>
              </w:rPr>
              <w:t>Santa Monica</w:t>
            </w:r>
          </w:p>
        </w:tc>
        <w:tc>
          <w:tcPr>
            <w:tcW w:w="1400" w:type="dxa"/>
          </w:tcPr>
          <w:p>
            <w:pPr>
              <w:pStyle w:val="8"/>
              <w:spacing w:line="250" w:lineRule="exact"/>
              <w:ind w:right="2"/>
              <w:jc w:val="center"/>
              <w:rPr>
                <w:sz w:val="24"/>
              </w:rPr>
            </w:pPr>
            <w:r>
              <w:rPr>
                <w:w w:val="90"/>
                <w:sz w:val="24"/>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1740" w:type="dxa"/>
          </w:tcPr>
          <w:p>
            <w:pPr>
              <w:pStyle w:val="8"/>
              <w:spacing w:line="253" w:lineRule="exact"/>
              <w:ind w:left="146"/>
              <w:rPr>
                <w:b/>
                <w:sz w:val="24"/>
              </w:rPr>
            </w:pPr>
            <w:r>
              <w:rPr>
                <w:b/>
                <w:sz w:val="24"/>
              </w:rPr>
              <w:t>Shantadurga</w:t>
            </w:r>
          </w:p>
        </w:tc>
        <w:tc>
          <w:tcPr>
            <w:tcW w:w="1400" w:type="dxa"/>
          </w:tcPr>
          <w:p>
            <w:pPr>
              <w:pStyle w:val="8"/>
              <w:spacing w:line="253" w:lineRule="exact"/>
              <w:ind w:right="2"/>
              <w:jc w:val="center"/>
              <w:rPr>
                <w:sz w:val="24"/>
              </w:rPr>
            </w:pPr>
            <w:r>
              <w:rPr>
                <w:w w:val="90"/>
                <w:sz w:val="24"/>
              </w:rPr>
              <w:t>1</w:t>
            </w:r>
          </w:p>
        </w:tc>
      </w:tr>
    </w:tbl>
    <w:p>
      <w:pPr>
        <w:pStyle w:val="3"/>
        <w:spacing w:before="10"/>
        <w:rPr>
          <w:b/>
          <w:sz w:val="21"/>
        </w:rPr>
      </w:pPr>
    </w:p>
    <w:p>
      <w:pPr>
        <w:pStyle w:val="7"/>
        <w:numPr>
          <w:ilvl w:val="0"/>
          <w:numId w:val="4"/>
        </w:numPr>
        <w:tabs>
          <w:tab w:val="left" w:pos="481"/>
        </w:tabs>
        <w:spacing w:before="1" w:after="0" w:line="240" w:lineRule="auto"/>
        <w:ind w:left="480" w:right="0" w:hanging="201"/>
        <w:jc w:val="left"/>
        <w:rPr>
          <w:sz w:val="24"/>
        </w:rPr>
      </w:pPr>
      <w:r>
        <w:rPr>
          <w:b/>
          <w:sz w:val="24"/>
        </w:rPr>
        <w:t xml:space="preserve">Seater Rowing/Pedal Boats </w:t>
      </w:r>
      <w:r>
        <w:rPr>
          <w:sz w:val="24"/>
        </w:rPr>
        <w:t xml:space="preserve">–available at Mayem Lake </w:t>
      </w:r>
      <w:r>
        <w:rPr>
          <w:spacing w:val="-4"/>
          <w:sz w:val="24"/>
        </w:rPr>
        <w:t xml:space="preserve">View </w:t>
      </w:r>
      <w:r>
        <w:rPr>
          <w:sz w:val="24"/>
        </w:rPr>
        <w:t>for boating</w:t>
      </w:r>
      <w:r>
        <w:rPr>
          <w:spacing w:val="8"/>
          <w:sz w:val="24"/>
        </w:rPr>
        <w:t xml:space="preserve"> </w:t>
      </w:r>
      <w:r>
        <w:rPr>
          <w:sz w:val="24"/>
        </w:rPr>
        <w:t>purpose.</w:t>
      </w:r>
    </w:p>
    <w:p>
      <w:pPr>
        <w:spacing w:after="0" w:line="240" w:lineRule="auto"/>
        <w:jc w:val="left"/>
        <w:rPr>
          <w:sz w:val="24"/>
        </w:rPr>
        <w:sectPr>
          <w:pgSz w:w="12240" w:h="15840"/>
          <w:pgMar w:top="1500" w:right="220" w:bottom="280" w:left="1160" w:header="720" w:footer="720" w:gutter="0"/>
        </w:sectPr>
      </w:pPr>
    </w:p>
    <w:p>
      <w:pPr>
        <w:pStyle w:val="3"/>
        <w:rPr>
          <w:sz w:val="20"/>
        </w:rPr>
      </w:pPr>
    </w:p>
    <w:p>
      <w:pPr>
        <w:pStyle w:val="3"/>
        <w:rPr>
          <w:sz w:val="20"/>
        </w:rPr>
      </w:pPr>
    </w:p>
    <w:p>
      <w:pPr>
        <w:pStyle w:val="3"/>
        <w:rPr>
          <w:sz w:val="20"/>
        </w:rPr>
      </w:pPr>
    </w:p>
    <w:p>
      <w:pPr>
        <w:pStyle w:val="3"/>
        <w:rPr>
          <w:sz w:val="20"/>
        </w:rPr>
      </w:pPr>
    </w:p>
    <w:p>
      <w:pPr>
        <w:pStyle w:val="3"/>
        <w:spacing w:before="3"/>
        <w:rPr>
          <w:sz w:val="14"/>
        </w:rPr>
      </w:pPr>
    </w:p>
    <w:tbl>
      <w:tblPr>
        <w:tblStyle w:val="5"/>
        <w:tblW w:w="0" w:type="auto"/>
        <w:tblInd w:w="2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1"/>
        <w:gridCol w:w="3240"/>
        <w:gridCol w:w="37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trPr>
        <w:tc>
          <w:tcPr>
            <w:tcW w:w="941" w:type="dxa"/>
          </w:tcPr>
          <w:p>
            <w:pPr>
              <w:pStyle w:val="8"/>
              <w:spacing w:before="7"/>
              <w:ind w:left="107"/>
              <w:rPr>
                <w:b/>
                <w:sz w:val="24"/>
              </w:rPr>
            </w:pPr>
            <w:r>
              <w:rPr>
                <w:b/>
                <w:sz w:val="24"/>
              </w:rPr>
              <w:t>Sr No.</w:t>
            </w:r>
          </w:p>
        </w:tc>
        <w:tc>
          <w:tcPr>
            <w:tcW w:w="3240" w:type="dxa"/>
          </w:tcPr>
          <w:p>
            <w:pPr>
              <w:pStyle w:val="8"/>
              <w:spacing w:before="7"/>
              <w:ind w:left="95"/>
              <w:rPr>
                <w:b/>
                <w:sz w:val="24"/>
              </w:rPr>
            </w:pPr>
            <w:r>
              <w:rPr>
                <w:b/>
                <w:sz w:val="24"/>
              </w:rPr>
              <w:t>Place</w:t>
            </w:r>
          </w:p>
        </w:tc>
        <w:tc>
          <w:tcPr>
            <w:tcW w:w="3781" w:type="dxa"/>
          </w:tcPr>
          <w:p>
            <w:pPr>
              <w:pStyle w:val="8"/>
              <w:spacing w:before="31"/>
              <w:ind w:left="107"/>
              <w:rPr>
                <w:b/>
                <w:sz w:val="24"/>
              </w:rPr>
            </w:pPr>
            <w:r>
              <w:rPr>
                <w:b/>
                <w:sz w:val="24"/>
              </w:rPr>
              <w:t>Ph. Nos./ E-mail ids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1" w:type="dxa"/>
          </w:tcPr>
          <w:p>
            <w:pPr>
              <w:pStyle w:val="8"/>
              <w:spacing w:before="7"/>
              <w:ind w:left="107"/>
              <w:rPr>
                <w:sz w:val="24"/>
              </w:rPr>
            </w:pPr>
            <w:r>
              <w:rPr>
                <w:sz w:val="24"/>
              </w:rPr>
              <w:t>1</w:t>
            </w:r>
          </w:p>
        </w:tc>
        <w:tc>
          <w:tcPr>
            <w:tcW w:w="3240" w:type="dxa"/>
          </w:tcPr>
          <w:p>
            <w:pPr>
              <w:pStyle w:val="8"/>
              <w:spacing w:before="14"/>
              <w:ind w:left="107"/>
              <w:rPr>
                <w:sz w:val="24"/>
              </w:rPr>
            </w:pPr>
            <w:r>
              <w:rPr>
                <w:sz w:val="24"/>
              </w:rPr>
              <w:t>Dabolim Airport</w:t>
            </w:r>
          </w:p>
        </w:tc>
        <w:tc>
          <w:tcPr>
            <w:tcW w:w="3781" w:type="dxa"/>
          </w:tcPr>
          <w:p>
            <w:pPr>
              <w:pStyle w:val="8"/>
              <w:ind w:left="95"/>
              <w:rPr>
                <w:sz w:val="24"/>
              </w:rPr>
            </w:pPr>
            <w:r>
              <w:rPr>
                <w:sz w:val="24"/>
              </w:rPr>
              <w:t>0832-2540031, 2540829</w:t>
            </w:r>
          </w:p>
          <w:p>
            <w:pPr>
              <w:pStyle w:val="8"/>
              <w:spacing w:line="253" w:lineRule="exact"/>
              <w:ind w:left="95"/>
              <w:rPr>
                <w:sz w:val="24"/>
              </w:rPr>
            </w:pPr>
            <w:r>
              <w:fldChar w:fldCharType="begin"/>
            </w:r>
            <w:r>
              <w:instrText xml:space="preserve"> HYPERLINK "mailto:dabolimcounter@goa-tourism.com" \h </w:instrText>
            </w:r>
            <w:r>
              <w:fldChar w:fldCharType="separate"/>
            </w:r>
            <w:r>
              <w:rPr>
                <w:sz w:val="24"/>
              </w:rPr>
              <w:t>dabolimcounter@goa-tourism.com</w:t>
            </w:r>
            <w:r>
              <w:rPr>
                <w:sz w:val="24"/>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941" w:type="dxa"/>
          </w:tcPr>
          <w:p>
            <w:pPr>
              <w:pStyle w:val="8"/>
              <w:spacing w:line="262" w:lineRule="exact"/>
              <w:ind w:left="107"/>
              <w:rPr>
                <w:sz w:val="24"/>
              </w:rPr>
            </w:pPr>
            <w:r>
              <w:rPr>
                <w:sz w:val="24"/>
              </w:rPr>
              <w:t>2</w:t>
            </w:r>
          </w:p>
        </w:tc>
        <w:tc>
          <w:tcPr>
            <w:tcW w:w="3240" w:type="dxa"/>
          </w:tcPr>
          <w:p>
            <w:pPr>
              <w:pStyle w:val="8"/>
              <w:spacing w:line="262" w:lineRule="exact"/>
              <w:ind w:left="107"/>
              <w:rPr>
                <w:sz w:val="24"/>
              </w:rPr>
            </w:pPr>
            <w:r>
              <w:rPr>
                <w:sz w:val="24"/>
              </w:rPr>
              <w:t>Margao Railway Station</w:t>
            </w:r>
          </w:p>
        </w:tc>
        <w:tc>
          <w:tcPr>
            <w:tcW w:w="3781" w:type="dxa"/>
          </w:tcPr>
          <w:p>
            <w:pPr>
              <w:pStyle w:val="8"/>
              <w:spacing w:line="270" w:lineRule="atLeast"/>
              <w:ind w:left="95"/>
              <w:rPr>
                <w:sz w:val="24"/>
              </w:rPr>
            </w:pPr>
            <w:r>
              <w:rPr>
                <w:sz w:val="24"/>
              </w:rPr>
              <w:t>0832-</w:t>
            </w:r>
            <w:r>
              <w:fldChar w:fldCharType="begin"/>
            </w:r>
            <w:r>
              <w:instrText xml:space="preserve"> HYPERLINK "mailto:margaocounter@goa-tourism.com" \h </w:instrText>
            </w:r>
            <w:r>
              <w:fldChar w:fldCharType="separate"/>
            </w:r>
            <w:r>
              <w:rPr>
                <w:sz w:val="24"/>
              </w:rPr>
              <w:t>2715851 margaocounter@goa-</w:t>
            </w:r>
            <w:r>
              <w:rPr>
                <w:sz w:val="24"/>
              </w:rPr>
              <w:fldChar w:fldCharType="end"/>
            </w:r>
            <w:r>
              <w:rPr>
                <w:sz w:val="24"/>
              </w:rPr>
              <w:t xml:space="preserve"> tourism.com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941" w:type="dxa"/>
          </w:tcPr>
          <w:p>
            <w:pPr>
              <w:pStyle w:val="8"/>
              <w:spacing w:before="4"/>
              <w:ind w:left="107"/>
              <w:rPr>
                <w:sz w:val="24"/>
              </w:rPr>
            </w:pPr>
            <w:r>
              <w:rPr>
                <w:sz w:val="24"/>
              </w:rPr>
              <w:t>3</w:t>
            </w:r>
          </w:p>
        </w:tc>
        <w:tc>
          <w:tcPr>
            <w:tcW w:w="3240" w:type="dxa"/>
          </w:tcPr>
          <w:p>
            <w:pPr>
              <w:pStyle w:val="8"/>
              <w:spacing w:before="4"/>
              <w:ind w:left="95"/>
              <w:rPr>
                <w:sz w:val="24"/>
              </w:rPr>
            </w:pPr>
            <w:r>
              <w:rPr>
                <w:sz w:val="24"/>
              </w:rPr>
              <w:t>Santa Monica Jetty</w:t>
            </w:r>
          </w:p>
        </w:tc>
        <w:tc>
          <w:tcPr>
            <w:tcW w:w="3781" w:type="dxa"/>
          </w:tcPr>
          <w:p>
            <w:pPr>
              <w:pStyle w:val="8"/>
              <w:spacing w:before="4"/>
              <w:ind w:left="107"/>
              <w:rPr>
                <w:sz w:val="24"/>
              </w:rPr>
            </w:pPr>
            <w:r>
              <w:rPr>
                <w:sz w:val="24"/>
              </w:rPr>
              <w:t>0832-2438754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941" w:type="dxa"/>
          </w:tcPr>
          <w:p>
            <w:pPr>
              <w:pStyle w:val="8"/>
              <w:spacing w:line="261" w:lineRule="exact"/>
              <w:ind w:left="107"/>
              <w:rPr>
                <w:sz w:val="24"/>
              </w:rPr>
            </w:pPr>
            <w:r>
              <w:rPr>
                <w:sz w:val="24"/>
              </w:rPr>
              <w:t>4</w:t>
            </w:r>
          </w:p>
        </w:tc>
        <w:tc>
          <w:tcPr>
            <w:tcW w:w="3240" w:type="dxa"/>
          </w:tcPr>
          <w:p>
            <w:pPr>
              <w:pStyle w:val="8"/>
              <w:spacing w:line="261" w:lineRule="exact"/>
              <w:ind w:left="107"/>
              <w:rPr>
                <w:sz w:val="24"/>
              </w:rPr>
            </w:pPr>
            <w:r>
              <w:rPr>
                <w:sz w:val="24"/>
              </w:rPr>
              <w:t>TDC Head Office</w:t>
            </w:r>
          </w:p>
        </w:tc>
        <w:tc>
          <w:tcPr>
            <w:tcW w:w="3781" w:type="dxa"/>
          </w:tcPr>
          <w:p>
            <w:pPr>
              <w:pStyle w:val="8"/>
              <w:spacing w:line="261" w:lineRule="exact"/>
              <w:ind w:left="107"/>
              <w:rPr>
                <w:sz w:val="24"/>
              </w:rPr>
            </w:pPr>
            <w:r>
              <w:fldChar w:fldCharType="begin"/>
            </w:r>
            <w:r>
              <w:instrText xml:space="preserve"> HYPERLINK "mailto:cruises@goa-tourism.com" \h </w:instrText>
            </w:r>
            <w:r>
              <w:fldChar w:fldCharType="separate"/>
            </w:r>
            <w:r>
              <w:rPr>
                <w:sz w:val="24"/>
              </w:rPr>
              <w:t>0832-2224132, 2226515,</w:t>
            </w:r>
            <w:r>
              <w:rPr>
                <w:sz w:val="24"/>
              </w:rPr>
              <w:fldChar w:fldCharType="end"/>
            </w:r>
            <w:r>
              <w:rPr>
                <w:sz w:val="24"/>
              </w:rPr>
              <w:t>2226728</w:t>
            </w:r>
          </w:p>
          <w:p>
            <w:pPr>
              <w:pStyle w:val="8"/>
              <w:spacing w:line="268" w:lineRule="exact"/>
              <w:ind w:left="95"/>
              <w:rPr>
                <w:sz w:val="24"/>
              </w:rPr>
            </w:pPr>
            <w:r>
              <w:fldChar w:fldCharType="begin"/>
            </w:r>
            <w:r>
              <w:instrText xml:space="preserve"> HYPERLINK "mailto:gtdc@goa-tourism.com" \h </w:instrText>
            </w:r>
            <w:r>
              <w:fldChar w:fldCharType="separate"/>
            </w:r>
            <w:r>
              <w:rPr>
                <w:sz w:val="24"/>
              </w:rPr>
              <w:t>gtdc@goa-tourism.com</w:t>
            </w:r>
            <w:r>
              <w:rPr>
                <w:sz w:val="24"/>
              </w:rPr>
              <w:fldChar w:fldCharType="end"/>
            </w:r>
          </w:p>
        </w:tc>
      </w:tr>
    </w:tbl>
    <w:p>
      <w:pPr>
        <w:spacing w:before="93"/>
        <w:ind w:left="640" w:right="0" w:firstLine="0"/>
        <w:jc w:val="left"/>
        <w:rPr>
          <w:b/>
          <w:sz w:val="24"/>
        </w:rPr>
      </w:pPr>
      <w:r>
        <w:rPr>
          <w:b/>
          <w:sz w:val="24"/>
          <w:u w:val="thick"/>
        </w:rPr>
        <w:t>Facilitation Counters:</w:t>
      </w:r>
    </w:p>
    <w:p>
      <w:pPr>
        <w:pStyle w:val="3"/>
        <w:spacing w:before="4"/>
        <w:rPr>
          <w:b/>
          <w:sz w:val="20"/>
        </w:rPr>
      </w:pPr>
    </w:p>
    <w:p>
      <w:pPr>
        <w:pStyle w:val="3"/>
        <w:spacing w:before="126" w:line="201" w:lineRule="auto"/>
        <w:ind w:left="280" w:right="1749"/>
      </w:pPr>
      <w:r>
        <w:rPr>
          <w:spacing w:val="-9"/>
        </w:rPr>
        <w:t xml:space="preserve">We </w:t>
      </w:r>
      <w:r>
        <w:t>have 6 facilitation counters at various locations like airport, railway station, Bus Stands. The details of the same are as</w:t>
      </w:r>
      <w:r>
        <w:rPr>
          <w:spacing w:val="-9"/>
        </w:rPr>
        <w:t xml:space="preserve"> </w:t>
      </w:r>
      <w:r>
        <w:rPr>
          <w:spacing w:val="-4"/>
        </w:rPr>
        <w:t>below.</w:t>
      </w:r>
    </w:p>
    <w:p>
      <w:pPr>
        <w:pStyle w:val="3"/>
        <w:rPr>
          <w:sz w:val="26"/>
        </w:rPr>
      </w:pPr>
    </w:p>
    <w:p>
      <w:pPr>
        <w:pStyle w:val="3"/>
        <w:spacing w:before="6"/>
        <w:rPr>
          <w:sz w:val="35"/>
        </w:rPr>
      </w:pPr>
    </w:p>
    <w:p>
      <w:pPr>
        <w:spacing w:before="0"/>
        <w:ind w:left="1112" w:right="0" w:firstLine="0"/>
        <w:jc w:val="left"/>
        <w:rPr>
          <w:b/>
          <w:sz w:val="24"/>
        </w:rPr>
      </w:pPr>
      <w:r>
        <w:rPr>
          <w:b/>
          <w:sz w:val="24"/>
          <w:u w:val="thick"/>
        </w:rPr>
        <w:t xml:space="preserve">Tie-up with </w:t>
      </w:r>
      <w:r>
        <w:rPr>
          <w:b/>
          <w:spacing w:val="-4"/>
          <w:sz w:val="24"/>
          <w:u w:val="thick"/>
        </w:rPr>
        <w:t>Travel</w:t>
      </w:r>
      <w:r>
        <w:rPr>
          <w:b/>
          <w:spacing w:val="-26"/>
          <w:sz w:val="24"/>
          <w:u w:val="thick"/>
        </w:rPr>
        <w:t xml:space="preserve"> </w:t>
      </w:r>
      <w:r>
        <w:rPr>
          <w:b/>
          <w:sz w:val="24"/>
          <w:u w:val="thick"/>
        </w:rPr>
        <w:t>Agents</w:t>
      </w:r>
    </w:p>
    <w:p>
      <w:pPr>
        <w:pStyle w:val="3"/>
        <w:spacing w:before="11"/>
        <w:rPr>
          <w:b/>
          <w:sz w:val="28"/>
        </w:rPr>
      </w:pPr>
    </w:p>
    <w:p>
      <w:pPr>
        <w:pStyle w:val="3"/>
        <w:spacing w:before="90"/>
        <w:ind w:left="280"/>
      </w:pPr>
      <w:r>
        <w:t>GTDC has dedicated travel agents who are registered with the Corporation all across India.</w:t>
      </w:r>
    </w:p>
    <w:p>
      <w:pPr>
        <w:pStyle w:val="3"/>
        <w:spacing w:before="3"/>
        <w:rPr>
          <w:sz w:val="22"/>
        </w:rPr>
      </w:pPr>
    </w:p>
    <w:tbl>
      <w:tblPr>
        <w:tblStyle w:val="5"/>
        <w:tblW w:w="0" w:type="auto"/>
        <w:tblInd w:w="267" w:type="dxa"/>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Layout w:type="fixed"/>
        <w:tblCellMar>
          <w:top w:w="0" w:type="dxa"/>
          <w:left w:w="0" w:type="dxa"/>
          <w:bottom w:w="0" w:type="dxa"/>
          <w:right w:w="0" w:type="dxa"/>
        </w:tblCellMar>
      </w:tblPr>
      <w:tblGrid>
        <w:gridCol w:w="3354"/>
        <w:gridCol w:w="3314"/>
      </w:tblGrid>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602" w:hRule="atLeast"/>
        </w:trPr>
        <w:tc>
          <w:tcPr>
            <w:tcW w:w="3354" w:type="dxa"/>
          </w:tcPr>
          <w:p>
            <w:pPr>
              <w:pStyle w:val="8"/>
              <w:spacing w:before="8"/>
              <w:rPr>
                <w:sz w:val="28"/>
              </w:rPr>
            </w:pPr>
          </w:p>
          <w:p>
            <w:pPr>
              <w:pStyle w:val="8"/>
              <w:spacing w:line="252" w:lineRule="exact"/>
              <w:ind w:left="58"/>
              <w:rPr>
                <w:sz w:val="24"/>
              </w:rPr>
            </w:pPr>
            <w:r>
              <w:rPr>
                <w:sz w:val="24"/>
              </w:rPr>
              <w:t>1. Ahmedabad</w:t>
            </w:r>
          </w:p>
        </w:tc>
        <w:tc>
          <w:tcPr>
            <w:tcW w:w="3314" w:type="dxa"/>
          </w:tcPr>
          <w:p>
            <w:pPr>
              <w:pStyle w:val="8"/>
              <w:spacing w:before="25"/>
              <w:ind w:left="-8"/>
              <w:rPr>
                <w:sz w:val="24"/>
              </w:rPr>
            </w:pPr>
            <w:r>
              <w:rPr>
                <w:sz w:val="24"/>
              </w:rPr>
              <w:t>2. Amravati</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78" w:hRule="atLeast"/>
        </w:trPr>
        <w:tc>
          <w:tcPr>
            <w:tcW w:w="3354" w:type="dxa"/>
          </w:tcPr>
          <w:p>
            <w:pPr>
              <w:pStyle w:val="8"/>
              <w:spacing w:before="5" w:line="254" w:lineRule="exact"/>
              <w:ind w:left="58"/>
              <w:rPr>
                <w:sz w:val="24"/>
              </w:rPr>
            </w:pPr>
            <w:r>
              <w:rPr>
                <w:sz w:val="24"/>
              </w:rPr>
              <w:t>3. Bangalore</w:t>
            </w:r>
          </w:p>
        </w:tc>
        <w:tc>
          <w:tcPr>
            <w:tcW w:w="3314" w:type="dxa"/>
          </w:tcPr>
          <w:p>
            <w:pPr>
              <w:pStyle w:val="8"/>
              <w:spacing w:before="5" w:line="254" w:lineRule="exact"/>
              <w:ind w:left="-8"/>
              <w:rPr>
                <w:sz w:val="24"/>
              </w:rPr>
            </w:pPr>
            <w:r>
              <w:rPr>
                <w:sz w:val="24"/>
              </w:rPr>
              <w:t>4. Chennai</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76" w:hRule="atLeast"/>
        </w:trPr>
        <w:tc>
          <w:tcPr>
            <w:tcW w:w="3354" w:type="dxa"/>
          </w:tcPr>
          <w:p>
            <w:pPr>
              <w:pStyle w:val="8"/>
              <w:spacing w:before="1" w:line="256" w:lineRule="exact"/>
              <w:ind w:left="58"/>
              <w:rPr>
                <w:sz w:val="24"/>
              </w:rPr>
            </w:pPr>
            <w:r>
              <w:rPr>
                <w:sz w:val="24"/>
              </w:rPr>
              <w:t>5. Chandigarh</w:t>
            </w:r>
          </w:p>
        </w:tc>
        <w:tc>
          <w:tcPr>
            <w:tcW w:w="3314" w:type="dxa"/>
          </w:tcPr>
          <w:p>
            <w:pPr>
              <w:pStyle w:val="8"/>
              <w:spacing w:before="1" w:line="256" w:lineRule="exact"/>
              <w:ind w:left="-8"/>
              <w:rPr>
                <w:sz w:val="24"/>
              </w:rPr>
            </w:pPr>
            <w:r>
              <w:rPr>
                <w:sz w:val="24"/>
              </w:rPr>
              <w:t>6. Delhi</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77" w:hRule="atLeast"/>
        </w:trPr>
        <w:tc>
          <w:tcPr>
            <w:tcW w:w="3354" w:type="dxa"/>
          </w:tcPr>
          <w:p>
            <w:pPr>
              <w:pStyle w:val="8"/>
              <w:spacing w:before="1" w:line="257" w:lineRule="exact"/>
              <w:ind w:left="58"/>
              <w:rPr>
                <w:sz w:val="24"/>
              </w:rPr>
            </w:pPr>
            <w:r>
              <w:rPr>
                <w:sz w:val="24"/>
              </w:rPr>
              <w:t>7. Goa</w:t>
            </w:r>
          </w:p>
        </w:tc>
        <w:tc>
          <w:tcPr>
            <w:tcW w:w="3314" w:type="dxa"/>
          </w:tcPr>
          <w:p>
            <w:pPr>
              <w:pStyle w:val="8"/>
              <w:spacing w:before="1" w:line="257" w:lineRule="exact"/>
              <w:ind w:left="-8"/>
              <w:rPr>
                <w:sz w:val="24"/>
              </w:rPr>
            </w:pPr>
            <w:r>
              <w:rPr>
                <w:sz w:val="24"/>
              </w:rPr>
              <w:t>8. Hyderabad</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75" w:hRule="atLeast"/>
        </w:trPr>
        <w:tc>
          <w:tcPr>
            <w:tcW w:w="3354" w:type="dxa"/>
          </w:tcPr>
          <w:p>
            <w:pPr>
              <w:pStyle w:val="8"/>
              <w:spacing w:line="256" w:lineRule="exact"/>
              <w:ind w:left="58"/>
              <w:rPr>
                <w:sz w:val="24"/>
              </w:rPr>
            </w:pPr>
            <w:r>
              <w:rPr>
                <w:sz w:val="24"/>
              </w:rPr>
              <w:t>9. Indore</w:t>
            </w:r>
          </w:p>
        </w:tc>
        <w:tc>
          <w:tcPr>
            <w:tcW w:w="3314" w:type="dxa"/>
          </w:tcPr>
          <w:p>
            <w:pPr>
              <w:pStyle w:val="8"/>
              <w:spacing w:line="256" w:lineRule="exact"/>
              <w:ind w:left="-8"/>
              <w:rPr>
                <w:sz w:val="24"/>
              </w:rPr>
            </w:pPr>
            <w:r>
              <w:rPr>
                <w:sz w:val="24"/>
              </w:rPr>
              <w:t>10. Jaipur</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79" w:hRule="atLeast"/>
        </w:trPr>
        <w:tc>
          <w:tcPr>
            <w:tcW w:w="3354" w:type="dxa"/>
          </w:tcPr>
          <w:p>
            <w:pPr>
              <w:pStyle w:val="8"/>
              <w:spacing w:line="260" w:lineRule="exact"/>
              <w:ind w:left="58"/>
              <w:rPr>
                <w:sz w:val="24"/>
              </w:rPr>
            </w:pPr>
            <w:r>
              <w:rPr>
                <w:sz w:val="24"/>
              </w:rPr>
              <w:t>11. Kolkata</w:t>
            </w:r>
          </w:p>
        </w:tc>
        <w:tc>
          <w:tcPr>
            <w:tcW w:w="3314" w:type="dxa"/>
          </w:tcPr>
          <w:p>
            <w:pPr>
              <w:pStyle w:val="8"/>
              <w:spacing w:line="260" w:lineRule="exact"/>
              <w:ind w:left="-8"/>
              <w:rPr>
                <w:sz w:val="24"/>
              </w:rPr>
            </w:pPr>
            <w:r>
              <w:rPr>
                <w:sz w:val="24"/>
              </w:rPr>
              <w:t>12. Mysore</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76" w:hRule="atLeast"/>
        </w:trPr>
        <w:tc>
          <w:tcPr>
            <w:tcW w:w="3354" w:type="dxa"/>
          </w:tcPr>
          <w:p>
            <w:pPr>
              <w:pStyle w:val="8"/>
              <w:spacing w:line="257" w:lineRule="exact"/>
              <w:ind w:left="58"/>
              <w:rPr>
                <w:sz w:val="24"/>
              </w:rPr>
            </w:pPr>
            <w:r>
              <w:rPr>
                <w:sz w:val="24"/>
              </w:rPr>
              <w:t>13. Mumbai</w:t>
            </w:r>
          </w:p>
        </w:tc>
        <w:tc>
          <w:tcPr>
            <w:tcW w:w="3314" w:type="dxa"/>
          </w:tcPr>
          <w:p>
            <w:pPr>
              <w:pStyle w:val="8"/>
              <w:spacing w:line="257" w:lineRule="exact"/>
              <w:ind w:left="-8"/>
              <w:rPr>
                <w:sz w:val="24"/>
              </w:rPr>
            </w:pPr>
            <w:r>
              <w:rPr>
                <w:sz w:val="24"/>
              </w:rPr>
              <w:t>14. Nagpur</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78" w:hRule="atLeast"/>
        </w:trPr>
        <w:tc>
          <w:tcPr>
            <w:tcW w:w="3354" w:type="dxa"/>
          </w:tcPr>
          <w:p>
            <w:pPr>
              <w:pStyle w:val="8"/>
              <w:spacing w:line="259" w:lineRule="exact"/>
              <w:ind w:left="58"/>
              <w:rPr>
                <w:sz w:val="24"/>
              </w:rPr>
            </w:pPr>
            <w:r>
              <w:rPr>
                <w:sz w:val="24"/>
              </w:rPr>
              <w:t>15. Nasik</w:t>
            </w:r>
          </w:p>
        </w:tc>
        <w:tc>
          <w:tcPr>
            <w:tcW w:w="3314" w:type="dxa"/>
          </w:tcPr>
          <w:p>
            <w:pPr>
              <w:pStyle w:val="8"/>
              <w:spacing w:line="259" w:lineRule="exact"/>
              <w:ind w:left="-8"/>
              <w:rPr>
                <w:sz w:val="24"/>
              </w:rPr>
            </w:pPr>
            <w:r>
              <w:rPr>
                <w:sz w:val="24"/>
              </w:rPr>
              <w:t>16. Pune</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77" w:hRule="atLeast"/>
        </w:trPr>
        <w:tc>
          <w:tcPr>
            <w:tcW w:w="3354" w:type="dxa"/>
          </w:tcPr>
          <w:p>
            <w:pPr>
              <w:pStyle w:val="8"/>
              <w:spacing w:line="258" w:lineRule="exact"/>
              <w:ind w:left="58"/>
              <w:rPr>
                <w:sz w:val="24"/>
              </w:rPr>
            </w:pPr>
            <w:r>
              <w:rPr>
                <w:sz w:val="24"/>
              </w:rPr>
              <w:t>17. Thane</w:t>
            </w:r>
          </w:p>
        </w:tc>
        <w:tc>
          <w:tcPr>
            <w:tcW w:w="3314" w:type="dxa"/>
          </w:tcPr>
          <w:p>
            <w:pPr>
              <w:pStyle w:val="8"/>
              <w:spacing w:line="258" w:lineRule="exact"/>
              <w:ind w:left="-8"/>
              <w:rPr>
                <w:sz w:val="24"/>
              </w:rPr>
            </w:pPr>
            <w:r>
              <w:rPr>
                <w:sz w:val="24"/>
              </w:rPr>
              <w:t>18. Solapur</w:t>
            </w:r>
          </w:p>
        </w:tc>
      </w:tr>
      <w:tr>
        <w:tblPrEx>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CellMar>
            <w:top w:w="0" w:type="dxa"/>
            <w:left w:w="0" w:type="dxa"/>
            <w:bottom w:w="0" w:type="dxa"/>
            <w:right w:w="0" w:type="dxa"/>
          </w:tblCellMar>
        </w:tblPrEx>
        <w:trPr>
          <w:trHeight w:val="266" w:hRule="atLeast"/>
        </w:trPr>
        <w:tc>
          <w:tcPr>
            <w:tcW w:w="3354" w:type="dxa"/>
            <w:tcBorders>
              <w:bottom w:val="single" w:color="9F9F9F" w:sz="18" w:space="0"/>
            </w:tcBorders>
          </w:tcPr>
          <w:p>
            <w:pPr>
              <w:pStyle w:val="8"/>
              <w:spacing w:line="247" w:lineRule="exact"/>
              <w:ind w:left="58"/>
              <w:rPr>
                <w:sz w:val="24"/>
              </w:rPr>
            </w:pPr>
            <w:r>
              <w:rPr>
                <w:sz w:val="24"/>
              </w:rPr>
              <w:t>19. Ratnagiri</w:t>
            </w:r>
          </w:p>
        </w:tc>
        <w:tc>
          <w:tcPr>
            <w:tcW w:w="3314" w:type="dxa"/>
            <w:tcBorders>
              <w:bottom w:val="single" w:color="9F9F9F" w:sz="18" w:space="0"/>
            </w:tcBorders>
          </w:tcPr>
          <w:p>
            <w:pPr>
              <w:pStyle w:val="8"/>
              <w:spacing w:line="247" w:lineRule="exact"/>
              <w:ind w:left="-8"/>
              <w:rPr>
                <w:sz w:val="24"/>
              </w:rPr>
            </w:pPr>
            <w:r>
              <w:rPr>
                <w:sz w:val="24"/>
              </w:rPr>
              <w:t>20. Karad</w:t>
            </w:r>
          </w:p>
        </w:tc>
      </w:tr>
    </w:tbl>
    <w:p>
      <w:pPr>
        <w:pStyle w:val="3"/>
        <w:spacing w:before="2"/>
        <w:rPr>
          <w:sz w:val="32"/>
        </w:rPr>
      </w:pPr>
    </w:p>
    <w:p>
      <w:pPr>
        <w:spacing w:before="1"/>
        <w:ind w:left="1117" w:right="0" w:firstLine="0"/>
        <w:jc w:val="left"/>
        <w:rPr>
          <w:b/>
          <w:sz w:val="24"/>
        </w:rPr>
      </w:pPr>
      <w:r>
        <w:rPr>
          <w:b/>
          <w:sz w:val="24"/>
          <w:u w:val="thick"/>
        </w:rPr>
        <w:t>Housing of Shops &amp; Shopping Complex/Restaurants</w:t>
      </w:r>
    </w:p>
    <w:p>
      <w:pPr>
        <w:pStyle w:val="3"/>
        <w:spacing w:before="6"/>
        <w:rPr>
          <w:b/>
          <w:sz w:val="20"/>
        </w:rPr>
      </w:pPr>
    </w:p>
    <w:p>
      <w:pPr>
        <w:pStyle w:val="3"/>
        <w:spacing w:before="128" w:after="5" w:line="199" w:lineRule="auto"/>
        <w:ind w:left="280" w:right="1662"/>
      </w:pPr>
      <w:r>
        <w:t>GTDC residencies house various shops and restaurants. These services have been leased out to private enterprisers.</w:t>
      </w: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40"/>
        <w:gridCol w:w="2280"/>
        <w:gridCol w:w="2538"/>
        <w:gridCol w:w="22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2340" w:type="dxa"/>
          </w:tcPr>
          <w:p>
            <w:pPr>
              <w:pStyle w:val="8"/>
              <w:spacing w:before="29" w:line="262" w:lineRule="exact"/>
              <w:ind w:left="146"/>
              <w:rPr>
                <w:b/>
                <w:sz w:val="24"/>
              </w:rPr>
            </w:pPr>
            <w:r>
              <w:rPr>
                <w:b/>
                <w:sz w:val="24"/>
              </w:rPr>
              <w:t>Place</w:t>
            </w:r>
          </w:p>
        </w:tc>
        <w:tc>
          <w:tcPr>
            <w:tcW w:w="2280" w:type="dxa"/>
          </w:tcPr>
          <w:p>
            <w:pPr>
              <w:pStyle w:val="8"/>
              <w:rPr>
                <w:sz w:val="22"/>
              </w:rPr>
            </w:pPr>
          </w:p>
        </w:tc>
        <w:tc>
          <w:tcPr>
            <w:tcW w:w="2538" w:type="dxa"/>
          </w:tcPr>
          <w:p>
            <w:pPr>
              <w:pStyle w:val="8"/>
              <w:spacing w:before="29" w:line="262" w:lineRule="exact"/>
              <w:ind w:left="96"/>
              <w:rPr>
                <w:b/>
                <w:sz w:val="24"/>
              </w:rPr>
            </w:pPr>
            <w:r>
              <w:rPr>
                <w:b/>
                <w:sz w:val="24"/>
              </w:rPr>
              <w:t>Shops</w:t>
            </w:r>
          </w:p>
        </w:tc>
        <w:tc>
          <w:tcPr>
            <w:tcW w:w="2262" w:type="dxa"/>
          </w:tcPr>
          <w:p>
            <w:pPr>
              <w:pStyle w:val="8"/>
              <w:spacing w:before="29" w:line="262" w:lineRule="exact"/>
              <w:ind w:left="97"/>
              <w:rPr>
                <w:b/>
                <w:sz w:val="24"/>
              </w:rPr>
            </w:pPr>
            <w:r>
              <w:rPr>
                <w:b/>
                <w:sz w:val="24"/>
              </w:rPr>
              <w:t>Restaurant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 w:hRule="atLeast"/>
        </w:trPr>
        <w:tc>
          <w:tcPr>
            <w:tcW w:w="2340" w:type="dxa"/>
          </w:tcPr>
          <w:p>
            <w:pPr>
              <w:pStyle w:val="8"/>
              <w:tabs>
                <w:tab w:val="left" w:pos="655"/>
              </w:tabs>
              <w:spacing w:line="249" w:lineRule="exact"/>
              <w:ind w:left="146"/>
              <w:rPr>
                <w:sz w:val="24"/>
              </w:rPr>
            </w:pPr>
            <w:r>
              <w:rPr>
                <w:sz w:val="24"/>
              </w:rPr>
              <w:t>a)</w:t>
            </w:r>
            <w:r>
              <w:rPr>
                <w:sz w:val="24"/>
              </w:rPr>
              <w:tab/>
            </w:r>
            <w:r>
              <w:rPr>
                <w:sz w:val="24"/>
              </w:rPr>
              <w:t>Panaji</w:t>
            </w:r>
          </w:p>
        </w:tc>
        <w:tc>
          <w:tcPr>
            <w:tcW w:w="2280" w:type="dxa"/>
          </w:tcPr>
          <w:p>
            <w:pPr>
              <w:pStyle w:val="8"/>
              <w:spacing w:line="249" w:lineRule="exact"/>
              <w:ind w:left="96"/>
              <w:rPr>
                <w:sz w:val="24"/>
              </w:rPr>
            </w:pPr>
            <w:r>
              <w:rPr>
                <w:sz w:val="24"/>
              </w:rPr>
              <w:t>Residency</w:t>
            </w:r>
          </w:p>
        </w:tc>
        <w:tc>
          <w:tcPr>
            <w:tcW w:w="2538" w:type="dxa"/>
          </w:tcPr>
          <w:p>
            <w:pPr>
              <w:pStyle w:val="8"/>
              <w:spacing w:line="249" w:lineRule="exact"/>
              <w:ind w:left="96"/>
              <w:rPr>
                <w:sz w:val="24"/>
              </w:rPr>
            </w:pPr>
            <w:r>
              <w:rPr>
                <w:sz w:val="24"/>
              </w:rPr>
              <w:t>8 (6 occupied)</w:t>
            </w:r>
          </w:p>
        </w:tc>
        <w:tc>
          <w:tcPr>
            <w:tcW w:w="2262" w:type="dxa"/>
          </w:tcPr>
          <w:p>
            <w:pPr>
              <w:pStyle w:val="8"/>
              <w:spacing w:line="249" w:lineRule="exact"/>
              <w:ind w:left="97"/>
              <w:rPr>
                <w:sz w:val="24"/>
              </w:rPr>
            </w:pPr>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2340" w:type="dxa"/>
          </w:tcPr>
          <w:p>
            <w:pPr>
              <w:pStyle w:val="8"/>
              <w:rPr>
                <w:sz w:val="20"/>
              </w:rPr>
            </w:pPr>
          </w:p>
        </w:tc>
        <w:tc>
          <w:tcPr>
            <w:tcW w:w="2280" w:type="dxa"/>
          </w:tcPr>
          <w:p>
            <w:pPr>
              <w:pStyle w:val="8"/>
              <w:spacing w:line="251" w:lineRule="exact"/>
              <w:ind w:left="96"/>
              <w:rPr>
                <w:sz w:val="24"/>
              </w:rPr>
            </w:pPr>
            <w:r>
              <w:rPr>
                <w:sz w:val="24"/>
              </w:rPr>
              <w:t>Jetty Park</w:t>
            </w:r>
          </w:p>
        </w:tc>
        <w:tc>
          <w:tcPr>
            <w:tcW w:w="2538" w:type="dxa"/>
          </w:tcPr>
          <w:p>
            <w:pPr>
              <w:pStyle w:val="8"/>
              <w:spacing w:line="251" w:lineRule="exact"/>
              <w:ind w:left="96"/>
              <w:rPr>
                <w:sz w:val="24"/>
              </w:rPr>
            </w:pPr>
            <w:r>
              <w:rPr>
                <w:sz w:val="24"/>
              </w:rPr>
              <w:t>6</w:t>
            </w:r>
          </w:p>
        </w:tc>
        <w:tc>
          <w:tcPr>
            <w:tcW w:w="2262" w:type="dxa"/>
          </w:tcPr>
          <w:p>
            <w:pPr>
              <w:pStyle w:val="8"/>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2340" w:type="dxa"/>
          </w:tcPr>
          <w:p>
            <w:pPr>
              <w:pStyle w:val="8"/>
              <w:tabs>
                <w:tab w:val="left" w:pos="674"/>
              </w:tabs>
              <w:spacing w:line="258" w:lineRule="exact"/>
              <w:ind w:left="146"/>
              <w:rPr>
                <w:sz w:val="24"/>
              </w:rPr>
            </w:pPr>
            <w:r>
              <w:rPr>
                <w:sz w:val="24"/>
              </w:rPr>
              <w:t>b)</w:t>
            </w:r>
            <w:r>
              <w:rPr>
                <w:sz w:val="24"/>
              </w:rPr>
              <w:tab/>
            </w:r>
            <w:r>
              <w:rPr>
                <w:sz w:val="24"/>
              </w:rPr>
              <w:t>Margao</w:t>
            </w:r>
          </w:p>
          <w:p>
            <w:pPr>
              <w:pStyle w:val="8"/>
              <w:spacing w:before="2" w:line="265" w:lineRule="exact"/>
              <w:ind w:left="146"/>
              <w:rPr>
                <w:sz w:val="24"/>
              </w:rPr>
            </w:pPr>
            <w:r>
              <w:rPr>
                <w:sz w:val="24"/>
              </w:rPr>
              <w:t>Residency</w:t>
            </w:r>
          </w:p>
        </w:tc>
        <w:tc>
          <w:tcPr>
            <w:tcW w:w="2280" w:type="dxa"/>
          </w:tcPr>
          <w:p>
            <w:pPr>
              <w:pStyle w:val="8"/>
              <w:rPr>
                <w:sz w:val="24"/>
              </w:rPr>
            </w:pPr>
          </w:p>
        </w:tc>
        <w:tc>
          <w:tcPr>
            <w:tcW w:w="2538" w:type="dxa"/>
          </w:tcPr>
          <w:p>
            <w:pPr>
              <w:pStyle w:val="8"/>
              <w:spacing w:before="7"/>
              <w:rPr>
                <w:sz w:val="22"/>
              </w:rPr>
            </w:pPr>
          </w:p>
          <w:p>
            <w:pPr>
              <w:pStyle w:val="8"/>
              <w:spacing w:line="265" w:lineRule="exact"/>
              <w:ind w:left="96"/>
              <w:rPr>
                <w:sz w:val="24"/>
              </w:rPr>
            </w:pPr>
            <w:r>
              <w:rPr>
                <w:sz w:val="24"/>
              </w:rPr>
              <w:t>12 (1 Vodafone tower)</w:t>
            </w:r>
          </w:p>
        </w:tc>
        <w:tc>
          <w:tcPr>
            <w:tcW w:w="2262" w:type="dxa"/>
          </w:tcPr>
          <w:p>
            <w:pPr>
              <w:pStyle w:val="8"/>
              <w:spacing w:before="7"/>
              <w:rPr>
                <w:sz w:val="22"/>
              </w:rPr>
            </w:pPr>
          </w:p>
          <w:p>
            <w:pPr>
              <w:pStyle w:val="8"/>
              <w:spacing w:line="265" w:lineRule="exact"/>
              <w:ind w:left="97"/>
              <w:rPr>
                <w:sz w:val="24"/>
              </w:rPr>
            </w:pPr>
            <w:r>
              <w:rPr>
                <w:sz w:val="24"/>
              </w:rPr>
              <w:t>1</w:t>
            </w:r>
          </w:p>
        </w:tc>
      </w:tr>
    </w:tbl>
    <w:p>
      <w:pPr>
        <w:spacing w:after="0" w:line="265" w:lineRule="exact"/>
        <w:rPr>
          <w:sz w:val="24"/>
        </w:rPr>
        <w:sectPr>
          <w:pgSz w:w="12240" w:h="15840"/>
          <w:pgMar w:top="1500" w:right="220" w:bottom="280" w:left="1160" w:header="720" w:footer="720" w:gutter="0"/>
        </w:sectPr>
      </w:pPr>
    </w:p>
    <w:tbl>
      <w:tblPr>
        <w:tblStyle w:val="5"/>
        <w:tblW w:w="0" w:type="auto"/>
        <w:tblInd w:w="2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40"/>
        <w:gridCol w:w="2280"/>
        <w:gridCol w:w="2538"/>
        <w:gridCol w:w="22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2340" w:type="dxa"/>
          </w:tcPr>
          <w:p>
            <w:pPr>
              <w:pStyle w:val="8"/>
              <w:tabs>
                <w:tab w:val="left" w:pos="655"/>
              </w:tabs>
              <w:spacing w:line="261" w:lineRule="exact"/>
              <w:ind w:left="146"/>
              <w:rPr>
                <w:sz w:val="24"/>
              </w:rPr>
            </w:pPr>
            <w:r>
              <w:rPr>
                <w:sz w:val="24"/>
              </w:rPr>
              <w:t>c)</w:t>
            </w:r>
            <w:r>
              <w:rPr>
                <w:sz w:val="24"/>
              </w:rPr>
              <w:tab/>
            </w:r>
            <w:r>
              <w:rPr>
                <w:sz w:val="24"/>
              </w:rPr>
              <w:t>Mapusa</w:t>
            </w:r>
          </w:p>
          <w:p>
            <w:pPr>
              <w:pStyle w:val="8"/>
              <w:spacing w:before="5" w:line="265" w:lineRule="exact"/>
              <w:ind w:left="146"/>
              <w:rPr>
                <w:sz w:val="24"/>
              </w:rPr>
            </w:pPr>
            <w:r>
              <w:rPr>
                <w:sz w:val="24"/>
              </w:rPr>
              <w:t>Residency</w:t>
            </w:r>
          </w:p>
        </w:tc>
        <w:tc>
          <w:tcPr>
            <w:tcW w:w="2280" w:type="dxa"/>
          </w:tcPr>
          <w:p>
            <w:pPr>
              <w:pStyle w:val="8"/>
              <w:rPr>
                <w:sz w:val="24"/>
              </w:rPr>
            </w:pPr>
          </w:p>
        </w:tc>
        <w:tc>
          <w:tcPr>
            <w:tcW w:w="2538" w:type="dxa"/>
          </w:tcPr>
          <w:p>
            <w:pPr>
              <w:pStyle w:val="8"/>
              <w:spacing w:before="1"/>
              <w:rPr>
                <w:sz w:val="23"/>
              </w:rPr>
            </w:pPr>
          </w:p>
          <w:p>
            <w:pPr>
              <w:pStyle w:val="8"/>
              <w:spacing w:line="265" w:lineRule="exact"/>
              <w:ind w:left="96"/>
              <w:rPr>
                <w:sz w:val="24"/>
              </w:rPr>
            </w:pPr>
            <w:r>
              <w:rPr>
                <w:sz w:val="24"/>
              </w:rPr>
              <w:t>7(5 occupied)</w:t>
            </w:r>
          </w:p>
        </w:tc>
        <w:tc>
          <w:tcPr>
            <w:tcW w:w="2262" w:type="dxa"/>
          </w:tcPr>
          <w:p>
            <w:pPr>
              <w:pStyle w:val="8"/>
              <w:spacing w:before="1"/>
              <w:rPr>
                <w:sz w:val="23"/>
              </w:rPr>
            </w:pPr>
          </w:p>
          <w:p>
            <w:pPr>
              <w:pStyle w:val="8"/>
              <w:spacing w:line="265" w:lineRule="exact"/>
              <w:ind w:left="97"/>
              <w:rPr>
                <w:sz w:val="24"/>
              </w:rPr>
            </w:pPr>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2340" w:type="dxa"/>
          </w:tcPr>
          <w:p>
            <w:pPr>
              <w:pStyle w:val="8"/>
              <w:tabs>
                <w:tab w:val="left" w:pos="669"/>
              </w:tabs>
              <w:spacing w:line="223" w:lineRule="auto"/>
              <w:ind w:left="146" w:right="1078"/>
              <w:rPr>
                <w:sz w:val="24"/>
              </w:rPr>
            </w:pPr>
            <w:r>
              <w:rPr>
                <w:sz w:val="24"/>
              </w:rPr>
              <w:t>d)</w:t>
            </w:r>
            <w:r>
              <w:rPr>
                <w:sz w:val="24"/>
              </w:rPr>
              <w:tab/>
            </w:r>
            <w:r>
              <w:rPr>
                <w:spacing w:val="-10"/>
                <w:sz w:val="24"/>
              </w:rPr>
              <w:t xml:space="preserve">Vasco </w:t>
            </w:r>
            <w:r>
              <w:rPr>
                <w:sz w:val="24"/>
              </w:rPr>
              <w:t>Residency</w:t>
            </w:r>
          </w:p>
        </w:tc>
        <w:tc>
          <w:tcPr>
            <w:tcW w:w="2280" w:type="dxa"/>
          </w:tcPr>
          <w:p>
            <w:pPr>
              <w:pStyle w:val="8"/>
              <w:rPr>
                <w:sz w:val="24"/>
              </w:rPr>
            </w:pPr>
          </w:p>
        </w:tc>
        <w:tc>
          <w:tcPr>
            <w:tcW w:w="2538" w:type="dxa"/>
          </w:tcPr>
          <w:p>
            <w:pPr>
              <w:pStyle w:val="8"/>
              <w:spacing w:line="257" w:lineRule="exact"/>
              <w:ind w:left="96"/>
              <w:rPr>
                <w:sz w:val="24"/>
              </w:rPr>
            </w:pPr>
            <w:r>
              <w:rPr>
                <w:sz w:val="24"/>
              </w:rPr>
              <w:t>28 (26 occupied, 1</w:t>
            </w:r>
          </w:p>
          <w:p>
            <w:pPr>
              <w:pStyle w:val="8"/>
              <w:spacing w:before="5" w:line="266" w:lineRule="exact"/>
              <w:ind w:left="96"/>
              <w:rPr>
                <w:sz w:val="24"/>
              </w:rPr>
            </w:pPr>
            <w:r>
              <w:rPr>
                <w:sz w:val="24"/>
              </w:rPr>
              <w:t>Vodafone tower)</w:t>
            </w:r>
          </w:p>
        </w:tc>
        <w:tc>
          <w:tcPr>
            <w:tcW w:w="2262" w:type="dxa"/>
          </w:tcPr>
          <w:p>
            <w:pPr>
              <w:pStyle w:val="8"/>
              <w:spacing w:before="8"/>
              <w:rPr>
                <w:sz w:val="22"/>
              </w:rPr>
            </w:pPr>
          </w:p>
          <w:p>
            <w:pPr>
              <w:pStyle w:val="8"/>
              <w:spacing w:line="266" w:lineRule="exact"/>
              <w:ind w:left="97"/>
              <w:rPr>
                <w:sz w:val="24"/>
              </w:rPr>
            </w:pPr>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spacing w:line="223" w:lineRule="auto"/>
              <w:ind w:left="146" w:right="994"/>
              <w:rPr>
                <w:sz w:val="24"/>
              </w:rPr>
            </w:pPr>
            <w:bookmarkStart w:id="0" w:name="a)Calangute  Residency"/>
            <w:bookmarkEnd w:id="0"/>
            <w:r>
              <w:rPr>
                <w:sz w:val="24"/>
              </w:rPr>
              <w:t>a)Calangute Residency</w:t>
            </w:r>
          </w:p>
        </w:tc>
        <w:tc>
          <w:tcPr>
            <w:tcW w:w="2280" w:type="dxa"/>
          </w:tcPr>
          <w:p>
            <w:pPr>
              <w:pStyle w:val="8"/>
              <w:rPr>
                <w:sz w:val="24"/>
              </w:rPr>
            </w:pPr>
          </w:p>
        </w:tc>
        <w:tc>
          <w:tcPr>
            <w:tcW w:w="2538" w:type="dxa"/>
          </w:tcPr>
          <w:p>
            <w:pPr>
              <w:pStyle w:val="8"/>
              <w:spacing w:before="5"/>
              <w:ind w:left="96"/>
              <w:rPr>
                <w:b/>
                <w:sz w:val="22"/>
              </w:rPr>
            </w:pPr>
            <w:bookmarkStart w:id="1" w:name="6   "/>
            <w:bookmarkEnd w:id="1"/>
            <w:r>
              <w:rPr>
                <w:b/>
                <w:w w:val="68"/>
                <w:sz w:val="22"/>
              </w:rPr>
              <w:t>6</w:t>
            </w:r>
          </w:p>
        </w:tc>
        <w:tc>
          <w:tcPr>
            <w:tcW w:w="2262" w:type="dxa"/>
          </w:tcPr>
          <w:p>
            <w:pPr>
              <w:pStyle w:val="8"/>
              <w:ind w:left="133"/>
              <w:rPr>
                <w:b/>
                <w:sz w:val="24"/>
              </w:rPr>
            </w:pPr>
            <w:bookmarkStart w:id="2" w:name=" 1"/>
            <w:bookmarkEnd w:id="2"/>
            <w:r>
              <w:rPr>
                <w:b/>
                <w:w w:val="70"/>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tabs>
                <w:tab w:val="left" w:pos="674"/>
              </w:tabs>
              <w:spacing w:line="261" w:lineRule="exact"/>
              <w:ind w:left="146"/>
              <w:rPr>
                <w:sz w:val="24"/>
              </w:rPr>
            </w:pPr>
            <w:bookmarkStart w:id="3" w:name="b)     Calangute"/>
            <w:bookmarkEnd w:id="3"/>
            <w:r>
              <w:rPr>
                <w:sz w:val="24"/>
              </w:rPr>
              <w:t>b)</w:t>
            </w:r>
            <w:r>
              <w:rPr>
                <w:sz w:val="24"/>
              </w:rPr>
              <w:tab/>
            </w:r>
            <w:r>
              <w:rPr>
                <w:sz w:val="24"/>
              </w:rPr>
              <w:t>Calangute</w:t>
            </w:r>
          </w:p>
          <w:p>
            <w:pPr>
              <w:pStyle w:val="8"/>
              <w:spacing w:before="2" w:line="265" w:lineRule="exact"/>
              <w:ind w:left="146"/>
              <w:rPr>
                <w:sz w:val="24"/>
              </w:rPr>
            </w:pPr>
            <w:bookmarkStart w:id="4" w:name="Residency Annexe"/>
            <w:bookmarkEnd w:id="4"/>
            <w:r>
              <w:rPr>
                <w:sz w:val="24"/>
              </w:rPr>
              <w:t>Residency Annexe</w:t>
            </w:r>
          </w:p>
        </w:tc>
        <w:tc>
          <w:tcPr>
            <w:tcW w:w="2280" w:type="dxa"/>
          </w:tcPr>
          <w:p>
            <w:pPr>
              <w:pStyle w:val="8"/>
              <w:rPr>
                <w:sz w:val="24"/>
              </w:rPr>
            </w:pPr>
          </w:p>
        </w:tc>
        <w:tc>
          <w:tcPr>
            <w:tcW w:w="2538" w:type="dxa"/>
          </w:tcPr>
          <w:p>
            <w:pPr>
              <w:pStyle w:val="8"/>
              <w:spacing w:before="10"/>
              <w:rPr>
                <w:sz w:val="22"/>
              </w:rPr>
            </w:pPr>
          </w:p>
          <w:p>
            <w:pPr>
              <w:pStyle w:val="8"/>
              <w:spacing w:line="265" w:lineRule="exact"/>
              <w:ind w:left="96"/>
              <w:rPr>
                <w:sz w:val="24"/>
              </w:rPr>
            </w:pPr>
            <w:bookmarkStart w:id="5" w:name="5"/>
            <w:bookmarkEnd w:id="5"/>
            <w:r>
              <w:rPr>
                <w:sz w:val="24"/>
              </w:rPr>
              <w:t>5</w:t>
            </w:r>
          </w:p>
        </w:tc>
        <w:tc>
          <w:tcPr>
            <w:tcW w:w="2262" w:type="dxa"/>
          </w:tcPr>
          <w:p>
            <w:pPr>
              <w:pStyle w:val="8"/>
              <w:spacing w:before="10"/>
              <w:rPr>
                <w:sz w:val="22"/>
              </w:rPr>
            </w:pPr>
          </w:p>
          <w:p>
            <w:pPr>
              <w:pStyle w:val="8"/>
              <w:spacing w:line="265" w:lineRule="exact"/>
              <w:ind w:left="97"/>
              <w:rPr>
                <w:sz w:val="24"/>
              </w:rPr>
            </w:pPr>
            <w:bookmarkStart w:id="6" w:name="1"/>
            <w:bookmarkEnd w:id="6"/>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tabs>
                <w:tab w:val="left" w:pos="655"/>
              </w:tabs>
              <w:spacing w:line="264" w:lineRule="exact"/>
              <w:ind w:left="146"/>
              <w:rPr>
                <w:sz w:val="24"/>
              </w:rPr>
            </w:pPr>
            <w:r>
              <w:rPr>
                <w:sz w:val="24"/>
              </w:rPr>
              <w:t>c)</w:t>
            </w:r>
            <w:r>
              <w:rPr>
                <w:sz w:val="24"/>
              </w:rPr>
              <w:tab/>
            </w:r>
            <w:r>
              <w:rPr>
                <w:sz w:val="24"/>
              </w:rPr>
              <w:t>Miramar</w:t>
            </w:r>
          </w:p>
          <w:p>
            <w:pPr>
              <w:pStyle w:val="8"/>
              <w:spacing w:before="2" w:line="262" w:lineRule="exact"/>
              <w:ind w:left="146"/>
              <w:rPr>
                <w:sz w:val="24"/>
              </w:rPr>
            </w:pPr>
            <w:r>
              <w:rPr>
                <w:sz w:val="24"/>
              </w:rPr>
              <w:t>Residency</w:t>
            </w:r>
          </w:p>
        </w:tc>
        <w:tc>
          <w:tcPr>
            <w:tcW w:w="2280" w:type="dxa"/>
          </w:tcPr>
          <w:p>
            <w:pPr>
              <w:pStyle w:val="8"/>
              <w:rPr>
                <w:sz w:val="24"/>
              </w:rPr>
            </w:pPr>
          </w:p>
        </w:tc>
        <w:tc>
          <w:tcPr>
            <w:tcW w:w="2538" w:type="dxa"/>
          </w:tcPr>
          <w:p>
            <w:pPr>
              <w:pStyle w:val="8"/>
              <w:spacing w:before="1"/>
              <w:rPr>
                <w:sz w:val="23"/>
              </w:rPr>
            </w:pPr>
          </w:p>
          <w:p>
            <w:pPr>
              <w:pStyle w:val="8"/>
              <w:spacing w:before="1" w:line="262" w:lineRule="exact"/>
              <w:ind w:left="96"/>
              <w:rPr>
                <w:sz w:val="24"/>
              </w:rPr>
            </w:pPr>
            <w:r>
              <w:rPr>
                <w:sz w:val="24"/>
              </w:rPr>
              <w:t>3(none</w:t>
            </w:r>
          </w:p>
        </w:tc>
        <w:tc>
          <w:tcPr>
            <w:tcW w:w="2262" w:type="dxa"/>
          </w:tcPr>
          <w:p>
            <w:pPr>
              <w:pStyle w:val="8"/>
              <w:spacing w:before="1"/>
              <w:rPr>
                <w:sz w:val="23"/>
              </w:rPr>
            </w:pPr>
          </w:p>
          <w:p>
            <w:pPr>
              <w:pStyle w:val="8"/>
              <w:spacing w:before="1" w:line="262" w:lineRule="exact"/>
              <w:ind w:left="97"/>
              <w:rPr>
                <w:sz w:val="24"/>
              </w:rPr>
            </w:pPr>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tabs>
                <w:tab w:val="left" w:pos="674"/>
              </w:tabs>
              <w:spacing w:line="260" w:lineRule="exact"/>
              <w:ind w:left="146"/>
              <w:rPr>
                <w:sz w:val="24"/>
              </w:rPr>
            </w:pPr>
            <w:r>
              <w:rPr>
                <w:sz w:val="24"/>
              </w:rPr>
              <w:t>d)</w:t>
            </w:r>
            <w:r>
              <w:rPr>
                <w:sz w:val="24"/>
              </w:rPr>
              <w:tab/>
            </w:r>
            <w:r>
              <w:rPr>
                <w:sz w:val="24"/>
              </w:rPr>
              <w:t>Colva</w:t>
            </w:r>
          </w:p>
          <w:p>
            <w:pPr>
              <w:pStyle w:val="8"/>
              <w:spacing w:line="268" w:lineRule="exact"/>
              <w:ind w:left="146"/>
              <w:rPr>
                <w:sz w:val="24"/>
              </w:rPr>
            </w:pPr>
            <w:r>
              <w:rPr>
                <w:sz w:val="24"/>
              </w:rPr>
              <w:t>Residency</w:t>
            </w:r>
          </w:p>
        </w:tc>
        <w:tc>
          <w:tcPr>
            <w:tcW w:w="2280" w:type="dxa"/>
          </w:tcPr>
          <w:p>
            <w:pPr>
              <w:pStyle w:val="8"/>
              <w:rPr>
                <w:sz w:val="24"/>
              </w:rPr>
            </w:pPr>
          </w:p>
        </w:tc>
        <w:tc>
          <w:tcPr>
            <w:tcW w:w="2538" w:type="dxa"/>
          </w:tcPr>
          <w:p>
            <w:pPr>
              <w:pStyle w:val="8"/>
              <w:spacing w:line="265" w:lineRule="exact"/>
              <w:ind w:left="96"/>
              <w:rPr>
                <w:sz w:val="24"/>
              </w:rPr>
            </w:pPr>
            <w:r>
              <w:rPr>
                <w:sz w:val="24"/>
              </w:rPr>
              <w:t>1</w:t>
            </w:r>
          </w:p>
        </w:tc>
        <w:tc>
          <w:tcPr>
            <w:tcW w:w="2262" w:type="dxa"/>
          </w:tcPr>
          <w:p>
            <w:pPr>
              <w:pStyle w:val="8"/>
              <w:spacing w:line="265" w:lineRule="exact"/>
              <w:ind w:left="97"/>
              <w:rPr>
                <w:sz w:val="24"/>
              </w:rPr>
            </w:pPr>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2340" w:type="dxa"/>
          </w:tcPr>
          <w:p>
            <w:pPr>
              <w:pStyle w:val="8"/>
              <w:tabs>
                <w:tab w:val="left" w:pos="655"/>
              </w:tabs>
              <w:spacing w:line="261" w:lineRule="exact"/>
              <w:ind w:left="146"/>
              <w:rPr>
                <w:sz w:val="24"/>
              </w:rPr>
            </w:pPr>
            <w:r>
              <w:rPr>
                <w:sz w:val="24"/>
              </w:rPr>
              <w:t>a)</w:t>
            </w:r>
            <w:r>
              <w:rPr>
                <w:sz w:val="24"/>
              </w:rPr>
              <w:tab/>
            </w:r>
            <w:r>
              <w:rPr>
                <w:sz w:val="24"/>
              </w:rPr>
              <w:t>Farmagudi</w:t>
            </w:r>
            <w:r>
              <w:rPr>
                <w:spacing w:val="-2"/>
                <w:sz w:val="24"/>
              </w:rPr>
              <w:t xml:space="preserve"> </w:t>
            </w:r>
            <w:r>
              <w:rPr>
                <w:sz w:val="24"/>
              </w:rPr>
              <w:t>Hill</w:t>
            </w:r>
          </w:p>
          <w:p>
            <w:pPr>
              <w:pStyle w:val="8"/>
              <w:spacing w:before="2" w:line="265" w:lineRule="exact"/>
              <w:ind w:left="146"/>
              <w:rPr>
                <w:sz w:val="24"/>
              </w:rPr>
            </w:pPr>
            <w:r>
              <w:rPr>
                <w:sz w:val="24"/>
              </w:rPr>
              <w:t>Retreat</w:t>
            </w:r>
          </w:p>
        </w:tc>
        <w:tc>
          <w:tcPr>
            <w:tcW w:w="2280" w:type="dxa"/>
          </w:tcPr>
          <w:p>
            <w:pPr>
              <w:pStyle w:val="8"/>
              <w:rPr>
                <w:sz w:val="24"/>
              </w:rPr>
            </w:pPr>
          </w:p>
        </w:tc>
        <w:tc>
          <w:tcPr>
            <w:tcW w:w="2538" w:type="dxa"/>
          </w:tcPr>
          <w:p>
            <w:pPr>
              <w:pStyle w:val="8"/>
              <w:spacing w:line="261" w:lineRule="exact"/>
              <w:ind w:left="96"/>
              <w:rPr>
                <w:sz w:val="24"/>
              </w:rPr>
            </w:pPr>
            <w:r>
              <w:rPr>
                <w:sz w:val="24"/>
              </w:rPr>
              <w:t>1 (Panda Bus St.), 2</w:t>
            </w:r>
          </w:p>
          <w:p>
            <w:pPr>
              <w:pStyle w:val="8"/>
              <w:spacing w:before="2" w:line="265" w:lineRule="exact"/>
              <w:ind w:left="96"/>
              <w:rPr>
                <w:sz w:val="24"/>
              </w:rPr>
            </w:pPr>
            <w:r>
              <w:rPr>
                <w:sz w:val="24"/>
              </w:rPr>
              <w:t>Godowns</w:t>
            </w:r>
          </w:p>
        </w:tc>
        <w:tc>
          <w:tcPr>
            <w:tcW w:w="2262" w:type="dxa"/>
          </w:tcPr>
          <w:p>
            <w:pPr>
              <w:pStyle w:val="8"/>
              <w:spacing w:before="10"/>
              <w:rPr>
                <w:sz w:val="22"/>
              </w:rPr>
            </w:pPr>
          </w:p>
          <w:p>
            <w:pPr>
              <w:pStyle w:val="8"/>
              <w:spacing w:line="265" w:lineRule="exact"/>
              <w:ind w:left="97"/>
              <w:rPr>
                <w:sz w:val="24"/>
              </w:rPr>
            </w:pPr>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tabs>
                <w:tab w:val="left" w:pos="674"/>
              </w:tabs>
              <w:spacing w:line="228" w:lineRule="auto"/>
              <w:ind w:left="146" w:right="824"/>
              <w:rPr>
                <w:sz w:val="24"/>
              </w:rPr>
            </w:pPr>
            <w:r>
              <w:rPr>
                <w:sz w:val="24"/>
              </w:rPr>
              <w:t>b)</w:t>
            </w:r>
            <w:r>
              <w:rPr>
                <w:sz w:val="24"/>
              </w:rPr>
              <w:tab/>
            </w:r>
            <w:r>
              <w:rPr>
                <w:sz w:val="24"/>
              </w:rPr>
              <w:t xml:space="preserve">Old </w:t>
            </w:r>
            <w:r>
              <w:rPr>
                <w:spacing w:val="-7"/>
                <w:sz w:val="24"/>
              </w:rPr>
              <w:t xml:space="preserve">Goa </w:t>
            </w:r>
            <w:r>
              <w:rPr>
                <w:sz w:val="24"/>
              </w:rPr>
              <w:t>Heritage</w:t>
            </w:r>
          </w:p>
        </w:tc>
        <w:tc>
          <w:tcPr>
            <w:tcW w:w="2280" w:type="dxa"/>
          </w:tcPr>
          <w:p>
            <w:pPr>
              <w:pStyle w:val="8"/>
              <w:rPr>
                <w:sz w:val="24"/>
              </w:rPr>
            </w:pPr>
          </w:p>
        </w:tc>
        <w:tc>
          <w:tcPr>
            <w:tcW w:w="2538" w:type="dxa"/>
          </w:tcPr>
          <w:p>
            <w:pPr>
              <w:pStyle w:val="8"/>
              <w:rPr>
                <w:sz w:val="24"/>
              </w:rPr>
            </w:pPr>
          </w:p>
        </w:tc>
        <w:tc>
          <w:tcPr>
            <w:tcW w:w="2262" w:type="dxa"/>
          </w:tcPr>
          <w:p>
            <w:pPr>
              <w:pStyle w:val="8"/>
              <w:spacing w:before="8"/>
              <w:rPr>
                <w:sz w:val="22"/>
              </w:rPr>
            </w:pPr>
          </w:p>
          <w:p>
            <w:pPr>
              <w:pStyle w:val="8"/>
              <w:spacing w:line="266" w:lineRule="exact"/>
              <w:ind w:left="97"/>
              <w:rPr>
                <w:sz w:val="24"/>
              </w:rPr>
            </w:pPr>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2340" w:type="dxa"/>
          </w:tcPr>
          <w:p>
            <w:pPr>
              <w:pStyle w:val="8"/>
              <w:tabs>
                <w:tab w:val="left" w:pos="655"/>
              </w:tabs>
              <w:spacing w:line="262" w:lineRule="exact"/>
              <w:ind w:left="146"/>
              <w:rPr>
                <w:sz w:val="24"/>
              </w:rPr>
            </w:pPr>
            <w:r>
              <w:rPr>
                <w:sz w:val="24"/>
              </w:rPr>
              <w:t>c)</w:t>
            </w:r>
            <w:r>
              <w:rPr>
                <w:sz w:val="24"/>
              </w:rPr>
              <w:tab/>
            </w:r>
            <w:r>
              <w:rPr>
                <w:sz w:val="24"/>
              </w:rPr>
              <w:t>Mayem</w:t>
            </w:r>
            <w:r>
              <w:rPr>
                <w:spacing w:val="3"/>
                <w:sz w:val="24"/>
              </w:rPr>
              <w:t xml:space="preserve"> </w:t>
            </w:r>
            <w:r>
              <w:rPr>
                <w:sz w:val="24"/>
              </w:rPr>
              <w:t>Lake</w:t>
            </w:r>
          </w:p>
          <w:p>
            <w:pPr>
              <w:pStyle w:val="8"/>
              <w:spacing w:before="7" w:line="258" w:lineRule="exact"/>
              <w:ind w:left="146"/>
              <w:rPr>
                <w:sz w:val="24"/>
              </w:rPr>
            </w:pPr>
            <w:r>
              <w:rPr>
                <w:sz w:val="24"/>
              </w:rPr>
              <w:t>View</w:t>
            </w:r>
          </w:p>
        </w:tc>
        <w:tc>
          <w:tcPr>
            <w:tcW w:w="2280" w:type="dxa"/>
          </w:tcPr>
          <w:p>
            <w:pPr>
              <w:pStyle w:val="8"/>
              <w:rPr>
                <w:sz w:val="24"/>
              </w:rPr>
            </w:pPr>
          </w:p>
        </w:tc>
        <w:tc>
          <w:tcPr>
            <w:tcW w:w="2538" w:type="dxa"/>
          </w:tcPr>
          <w:p>
            <w:pPr>
              <w:pStyle w:val="8"/>
              <w:rPr>
                <w:sz w:val="24"/>
              </w:rPr>
            </w:pPr>
          </w:p>
        </w:tc>
        <w:tc>
          <w:tcPr>
            <w:tcW w:w="2262" w:type="dxa"/>
          </w:tcPr>
          <w:p>
            <w:pPr>
              <w:pStyle w:val="8"/>
              <w:spacing w:before="5"/>
              <w:rPr>
                <w:sz w:val="23"/>
              </w:rPr>
            </w:pPr>
          </w:p>
          <w:p>
            <w:pPr>
              <w:pStyle w:val="8"/>
              <w:spacing w:line="258" w:lineRule="exact"/>
              <w:ind w:left="97"/>
              <w:rPr>
                <w:sz w:val="24"/>
              </w:rPr>
            </w:pPr>
            <w:r>
              <w:rPr>
                <w:sz w:val="24"/>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tabs>
                <w:tab w:val="left" w:pos="674"/>
              </w:tabs>
              <w:spacing w:line="262" w:lineRule="exact"/>
              <w:ind w:left="146"/>
              <w:rPr>
                <w:sz w:val="24"/>
              </w:rPr>
            </w:pPr>
            <w:r>
              <w:rPr>
                <w:sz w:val="24"/>
              </w:rPr>
              <w:t>d)</w:t>
            </w:r>
            <w:r>
              <w:rPr>
                <w:sz w:val="24"/>
              </w:rPr>
              <w:tab/>
            </w:r>
            <w:r>
              <w:rPr>
                <w:sz w:val="24"/>
              </w:rPr>
              <w:t>Britona</w:t>
            </w:r>
          </w:p>
          <w:p>
            <w:pPr>
              <w:pStyle w:val="8"/>
              <w:spacing w:line="266" w:lineRule="exact"/>
              <w:ind w:left="146"/>
              <w:rPr>
                <w:sz w:val="24"/>
              </w:rPr>
            </w:pPr>
            <w:r>
              <w:rPr>
                <w:sz w:val="24"/>
              </w:rPr>
              <w:t>Riverside</w:t>
            </w:r>
          </w:p>
        </w:tc>
        <w:tc>
          <w:tcPr>
            <w:tcW w:w="2280" w:type="dxa"/>
          </w:tcPr>
          <w:p>
            <w:pPr>
              <w:pStyle w:val="8"/>
              <w:rPr>
                <w:sz w:val="24"/>
              </w:rPr>
            </w:pPr>
          </w:p>
        </w:tc>
        <w:tc>
          <w:tcPr>
            <w:tcW w:w="2538" w:type="dxa"/>
          </w:tcPr>
          <w:p>
            <w:pPr>
              <w:pStyle w:val="8"/>
              <w:rPr>
                <w:sz w:val="24"/>
              </w:rPr>
            </w:pPr>
          </w:p>
        </w:tc>
        <w:tc>
          <w:tcPr>
            <w:tcW w:w="2262" w:type="dxa"/>
          </w:tcPr>
          <w:p>
            <w:pPr>
              <w:pStyle w:val="8"/>
              <w:spacing w:line="265" w:lineRule="exact"/>
              <w:ind w:left="97"/>
              <w:rPr>
                <w:sz w:val="24"/>
              </w:rPr>
            </w:pPr>
            <w:r>
              <w:rPr>
                <w:sz w:val="24"/>
              </w:rPr>
              <w:t>1(not operational)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spacing w:line="261" w:lineRule="exact"/>
              <w:ind w:left="146"/>
              <w:rPr>
                <w:sz w:val="24"/>
              </w:rPr>
            </w:pPr>
            <w:r>
              <w:rPr>
                <w:sz w:val="24"/>
              </w:rPr>
              <w:t>Shopping Complex</w:t>
            </w:r>
          </w:p>
        </w:tc>
        <w:tc>
          <w:tcPr>
            <w:tcW w:w="4818" w:type="dxa"/>
            <w:gridSpan w:val="2"/>
          </w:tcPr>
          <w:p>
            <w:pPr>
              <w:pStyle w:val="8"/>
              <w:spacing w:line="261" w:lineRule="exact"/>
              <w:ind w:left="96"/>
              <w:rPr>
                <w:sz w:val="24"/>
              </w:rPr>
            </w:pPr>
            <w:r>
              <w:rPr>
                <w:sz w:val="24"/>
              </w:rPr>
              <w:t>Calangute - 24 Shops, 3 Restaurant</w:t>
            </w:r>
          </w:p>
        </w:tc>
        <w:tc>
          <w:tcPr>
            <w:tcW w:w="2262" w:type="dxa"/>
          </w:tcPr>
          <w:p>
            <w:pPr>
              <w:pStyle w:val="8"/>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2340" w:type="dxa"/>
          </w:tcPr>
          <w:p>
            <w:pPr>
              <w:pStyle w:val="8"/>
              <w:rPr>
                <w:sz w:val="24"/>
              </w:rPr>
            </w:pPr>
          </w:p>
        </w:tc>
        <w:tc>
          <w:tcPr>
            <w:tcW w:w="4818" w:type="dxa"/>
            <w:gridSpan w:val="2"/>
          </w:tcPr>
          <w:p>
            <w:pPr>
              <w:pStyle w:val="8"/>
              <w:spacing w:line="269" w:lineRule="exact"/>
              <w:ind w:left="96"/>
              <w:rPr>
                <w:sz w:val="24"/>
              </w:rPr>
            </w:pPr>
            <w:r>
              <w:rPr>
                <w:sz w:val="24"/>
              </w:rPr>
              <w:t>Mapusa - 11 Shops, 3 Offices</w:t>
            </w:r>
          </w:p>
        </w:tc>
        <w:tc>
          <w:tcPr>
            <w:tcW w:w="2262" w:type="dxa"/>
          </w:tcPr>
          <w:p>
            <w:pPr>
              <w:pStyle w:val="8"/>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rPr>
                <w:sz w:val="24"/>
              </w:rPr>
            </w:pPr>
          </w:p>
        </w:tc>
        <w:tc>
          <w:tcPr>
            <w:tcW w:w="4818" w:type="dxa"/>
            <w:gridSpan w:val="2"/>
          </w:tcPr>
          <w:p>
            <w:pPr>
              <w:pStyle w:val="8"/>
              <w:spacing w:line="268" w:lineRule="exact"/>
              <w:ind w:left="96"/>
              <w:rPr>
                <w:sz w:val="24"/>
              </w:rPr>
            </w:pPr>
            <w:r>
              <w:rPr>
                <w:w w:val="110"/>
                <w:sz w:val="24"/>
              </w:rPr>
              <w:t xml:space="preserve">Old Goa </w:t>
            </w:r>
            <w:r>
              <w:rPr>
                <w:w w:val="125"/>
                <w:sz w:val="24"/>
              </w:rPr>
              <w:t>–8</w:t>
            </w:r>
          </w:p>
        </w:tc>
        <w:tc>
          <w:tcPr>
            <w:tcW w:w="2262" w:type="dxa"/>
          </w:tcPr>
          <w:p>
            <w:pPr>
              <w:pStyle w:val="8"/>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2340" w:type="dxa"/>
          </w:tcPr>
          <w:p>
            <w:pPr>
              <w:pStyle w:val="8"/>
              <w:rPr>
                <w:sz w:val="24"/>
              </w:rPr>
            </w:pPr>
          </w:p>
        </w:tc>
        <w:tc>
          <w:tcPr>
            <w:tcW w:w="4818" w:type="dxa"/>
            <w:gridSpan w:val="2"/>
          </w:tcPr>
          <w:p>
            <w:pPr>
              <w:pStyle w:val="8"/>
              <w:rPr>
                <w:sz w:val="24"/>
              </w:rPr>
            </w:pPr>
          </w:p>
        </w:tc>
        <w:tc>
          <w:tcPr>
            <w:tcW w:w="2262" w:type="dxa"/>
          </w:tcPr>
          <w:p>
            <w:pPr>
              <w:pStyle w:val="8"/>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spacing w:line="262" w:lineRule="exact"/>
              <w:ind w:left="146"/>
              <w:rPr>
                <w:sz w:val="24"/>
              </w:rPr>
            </w:pPr>
            <w:r>
              <w:rPr>
                <w:sz w:val="24"/>
              </w:rPr>
              <w:t>Restaurants</w:t>
            </w:r>
          </w:p>
        </w:tc>
        <w:tc>
          <w:tcPr>
            <w:tcW w:w="4818" w:type="dxa"/>
            <w:gridSpan w:val="2"/>
          </w:tcPr>
          <w:p>
            <w:pPr>
              <w:pStyle w:val="8"/>
              <w:spacing w:line="262" w:lineRule="exact"/>
              <w:ind w:left="96"/>
              <w:rPr>
                <w:sz w:val="24"/>
              </w:rPr>
            </w:pPr>
            <w:r>
              <w:rPr>
                <w:sz w:val="24"/>
              </w:rPr>
              <w:t>Keserval Spring (1)</w:t>
            </w:r>
          </w:p>
        </w:tc>
        <w:tc>
          <w:tcPr>
            <w:tcW w:w="2262" w:type="dxa"/>
          </w:tcPr>
          <w:p>
            <w:pPr>
              <w:pStyle w:val="8"/>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rPr>
                <w:sz w:val="24"/>
              </w:rPr>
            </w:pPr>
          </w:p>
        </w:tc>
        <w:tc>
          <w:tcPr>
            <w:tcW w:w="4818" w:type="dxa"/>
            <w:gridSpan w:val="2"/>
          </w:tcPr>
          <w:p>
            <w:pPr>
              <w:pStyle w:val="8"/>
              <w:spacing w:line="268" w:lineRule="exact"/>
              <w:ind w:left="96"/>
              <w:rPr>
                <w:sz w:val="24"/>
              </w:rPr>
            </w:pPr>
            <w:r>
              <w:rPr>
                <w:sz w:val="24"/>
              </w:rPr>
              <w:t>Vagator (1)</w:t>
            </w:r>
          </w:p>
        </w:tc>
        <w:tc>
          <w:tcPr>
            <w:tcW w:w="2262" w:type="dxa"/>
          </w:tcPr>
          <w:p>
            <w:pPr>
              <w:pStyle w:val="8"/>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340" w:type="dxa"/>
          </w:tcPr>
          <w:p>
            <w:pPr>
              <w:pStyle w:val="8"/>
              <w:rPr>
                <w:sz w:val="24"/>
              </w:rPr>
            </w:pPr>
          </w:p>
        </w:tc>
        <w:tc>
          <w:tcPr>
            <w:tcW w:w="4818" w:type="dxa"/>
            <w:gridSpan w:val="2"/>
          </w:tcPr>
          <w:p>
            <w:pPr>
              <w:pStyle w:val="8"/>
              <w:spacing w:line="266" w:lineRule="exact"/>
              <w:ind w:left="96"/>
              <w:rPr>
                <w:sz w:val="24"/>
              </w:rPr>
            </w:pPr>
            <w:r>
              <w:rPr>
                <w:sz w:val="24"/>
              </w:rPr>
              <w:t>Anjuna (1)</w:t>
            </w:r>
          </w:p>
        </w:tc>
        <w:tc>
          <w:tcPr>
            <w:tcW w:w="2262" w:type="dxa"/>
          </w:tcPr>
          <w:p>
            <w:pPr>
              <w:pStyle w:val="8"/>
              <w:rPr>
                <w:sz w:val="24"/>
              </w:rPr>
            </w:pPr>
          </w:p>
        </w:tc>
      </w:tr>
    </w:tbl>
    <w:p>
      <w:pPr>
        <w:spacing w:after="0"/>
        <w:rPr>
          <w:sz w:val="24"/>
        </w:rPr>
        <w:sectPr>
          <w:pgSz w:w="12240" w:h="15840"/>
          <w:pgMar w:top="1440" w:right="220" w:bottom="280" w:left="1160" w:header="720" w:footer="720" w:gutter="0"/>
        </w:sectPr>
      </w:pPr>
    </w:p>
    <w:p>
      <w:pPr>
        <w:pStyle w:val="3"/>
        <w:spacing w:before="4"/>
        <w:rPr>
          <w:sz w:val="25"/>
        </w:rPr>
      </w:pPr>
    </w:p>
    <w:p>
      <w:pPr>
        <w:pStyle w:val="7"/>
        <w:numPr>
          <w:ilvl w:val="1"/>
          <w:numId w:val="4"/>
        </w:numPr>
        <w:tabs>
          <w:tab w:val="left" w:pos="880"/>
        </w:tabs>
        <w:spacing w:before="90" w:after="0" w:line="240" w:lineRule="auto"/>
        <w:ind w:left="880" w:right="0" w:hanging="240"/>
        <w:jc w:val="left"/>
        <w:rPr>
          <w:b/>
          <w:sz w:val="24"/>
        </w:rPr>
      </w:pPr>
      <w:r>
        <w:rPr>
          <w:b/>
          <w:sz w:val="24"/>
          <w:u w:val="thick"/>
        </w:rPr>
        <w:t>Tips for</w:t>
      </w:r>
      <w:r>
        <w:rPr>
          <w:b/>
          <w:spacing w:val="-10"/>
          <w:sz w:val="24"/>
          <w:u w:val="thick"/>
        </w:rPr>
        <w:t xml:space="preserve"> </w:t>
      </w:r>
      <w:r>
        <w:rPr>
          <w:b/>
          <w:spacing w:val="-4"/>
          <w:sz w:val="24"/>
          <w:u w:val="thick"/>
        </w:rPr>
        <w:t>Tourists</w:t>
      </w:r>
    </w:p>
    <w:p>
      <w:pPr>
        <w:pStyle w:val="3"/>
        <w:spacing w:before="10"/>
        <w:rPr>
          <w:b/>
          <w:sz w:val="16"/>
        </w:rPr>
      </w:pPr>
    </w:p>
    <w:p>
      <w:pPr>
        <w:pStyle w:val="7"/>
        <w:numPr>
          <w:ilvl w:val="0"/>
          <w:numId w:val="5"/>
        </w:numPr>
        <w:tabs>
          <w:tab w:val="left" w:pos="861"/>
        </w:tabs>
        <w:spacing w:before="98" w:after="0" w:line="240" w:lineRule="auto"/>
        <w:ind w:left="860" w:right="0" w:hanging="301"/>
        <w:jc w:val="left"/>
        <w:rPr>
          <w:sz w:val="22"/>
        </w:rPr>
      </w:pPr>
      <w:r>
        <w:rPr>
          <w:spacing w:val="5"/>
          <w:sz w:val="22"/>
        </w:rPr>
        <w:t>Do</w:t>
      </w:r>
      <w:r>
        <w:rPr>
          <w:spacing w:val="32"/>
          <w:sz w:val="22"/>
        </w:rPr>
        <w:t xml:space="preserve"> </w:t>
      </w:r>
      <w:r>
        <w:rPr>
          <w:spacing w:val="8"/>
          <w:sz w:val="22"/>
        </w:rPr>
        <w:t>not</w:t>
      </w:r>
      <w:r>
        <w:rPr>
          <w:spacing w:val="33"/>
          <w:sz w:val="22"/>
        </w:rPr>
        <w:t xml:space="preserve"> </w:t>
      </w:r>
      <w:r>
        <w:rPr>
          <w:spacing w:val="9"/>
          <w:sz w:val="22"/>
        </w:rPr>
        <w:t>keep</w:t>
      </w:r>
      <w:r>
        <w:rPr>
          <w:spacing w:val="34"/>
          <w:sz w:val="22"/>
        </w:rPr>
        <w:t xml:space="preserve"> </w:t>
      </w:r>
      <w:r>
        <w:rPr>
          <w:spacing w:val="9"/>
          <w:sz w:val="22"/>
        </w:rPr>
        <w:t>your</w:t>
      </w:r>
      <w:r>
        <w:rPr>
          <w:spacing w:val="35"/>
          <w:sz w:val="22"/>
        </w:rPr>
        <w:t xml:space="preserve"> </w:t>
      </w:r>
      <w:r>
        <w:rPr>
          <w:spacing w:val="12"/>
          <w:sz w:val="22"/>
        </w:rPr>
        <w:t>valuables</w:t>
      </w:r>
      <w:r>
        <w:rPr>
          <w:spacing w:val="32"/>
          <w:sz w:val="22"/>
        </w:rPr>
        <w:t xml:space="preserve"> </w:t>
      </w:r>
      <w:r>
        <w:rPr>
          <w:spacing w:val="12"/>
          <w:sz w:val="22"/>
        </w:rPr>
        <w:t>unattended</w:t>
      </w:r>
      <w:r>
        <w:rPr>
          <w:spacing w:val="34"/>
          <w:sz w:val="22"/>
        </w:rPr>
        <w:t xml:space="preserve"> </w:t>
      </w:r>
      <w:r>
        <w:rPr>
          <w:spacing w:val="11"/>
          <w:sz w:val="22"/>
        </w:rPr>
        <w:t>during</w:t>
      </w:r>
      <w:r>
        <w:rPr>
          <w:spacing w:val="34"/>
          <w:sz w:val="22"/>
        </w:rPr>
        <w:t xml:space="preserve"> </w:t>
      </w:r>
      <w:r>
        <w:rPr>
          <w:spacing w:val="9"/>
          <w:sz w:val="22"/>
        </w:rPr>
        <w:t>your</w:t>
      </w:r>
      <w:r>
        <w:rPr>
          <w:spacing w:val="33"/>
          <w:sz w:val="22"/>
        </w:rPr>
        <w:t xml:space="preserve"> </w:t>
      </w:r>
      <w:r>
        <w:rPr>
          <w:spacing w:val="9"/>
          <w:sz w:val="22"/>
        </w:rPr>
        <w:t>stay</w:t>
      </w:r>
      <w:r>
        <w:rPr>
          <w:spacing w:val="34"/>
          <w:sz w:val="22"/>
        </w:rPr>
        <w:t xml:space="preserve"> </w:t>
      </w:r>
      <w:r>
        <w:rPr>
          <w:spacing w:val="4"/>
          <w:sz w:val="22"/>
        </w:rPr>
        <w:t>at</w:t>
      </w:r>
      <w:r>
        <w:rPr>
          <w:spacing w:val="35"/>
          <w:sz w:val="22"/>
        </w:rPr>
        <w:t xml:space="preserve"> </w:t>
      </w:r>
      <w:r>
        <w:rPr>
          <w:spacing w:val="8"/>
          <w:sz w:val="22"/>
        </w:rPr>
        <w:t>the</w:t>
      </w:r>
      <w:r>
        <w:rPr>
          <w:spacing w:val="35"/>
          <w:sz w:val="22"/>
        </w:rPr>
        <w:t xml:space="preserve"> </w:t>
      </w:r>
      <w:r>
        <w:rPr>
          <w:spacing w:val="11"/>
          <w:sz w:val="22"/>
        </w:rPr>
        <w:t>beaches</w:t>
      </w:r>
    </w:p>
    <w:p>
      <w:pPr>
        <w:pStyle w:val="7"/>
        <w:numPr>
          <w:ilvl w:val="0"/>
          <w:numId w:val="5"/>
        </w:numPr>
        <w:tabs>
          <w:tab w:val="left" w:pos="861"/>
        </w:tabs>
        <w:spacing w:before="4" w:after="0" w:line="252" w:lineRule="exact"/>
        <w:ind w:left="860" w:right="0" w:hanging="301"/>
        <w:jc w:val="left"/>
        <w:rPr>
          <w:sz w:val="22"/>
        </w:rPr>
      </w:pPr>
      <w:r>
        <w:rPr>
          <w:sz w:val="22"/>
        </w:rPr>
        <w:t>Do not indulge in drug offences, as these are punishable under the</w:t>
      </w:r>
      <w:r>
        <w:rPr>
          <w:spacing w:val="-18"/>
          <w:sz w:val="22"/>
        </w:rPr>
        <w:t xml:space="preserve"> </w:t>
      </w:r>
      <w:r>
        <w:rPr>
          <w:sz w:val="22"/>
        </w:rPr>
        <w:t>law</w:t>
      </w:r>
    </w:p>
    <w:p>
      <w:pPr>
        <w:pStyle w:val="7"/>
        <w:numPr>
          <w:ilvl w:val="0"/>
          <w:numId w:val="5"/>
        </w:numPr>
        <w:tabs>
          <w:tab w:val="left" w:pos="861"/>
        </w:tabs>
        <w:spacing w:before="0" w:after="0" w:line="252" w:lineRule="exact"/>
        <w:ind w:left="860" w:right="0" w:hanging="301"/>
        <w:jc w:val="left"/>
        <w:rPr>
          <w:sz w:val="22"/>
        </w:rPr>
      </w:pPr>
      <w:r>
        <w:rPr>
          <w:sz w:val="22"/>
        </w:rPr>
        <w:t>Nudity on beaches and public places is forbidden and punishable under the</w:t>
      </w:r>
      <w:r>
        <w:rPr>
          <w:spacing w:val="-25"/>
          <w:sz w:val="22"/>
        </w:rPr>
        <w:t xml:space="preserve"> </w:t>
      </w:r>
      <w:r>
        <w:rPr>
          <w:sz w:val="22"/>
        </w:rPr>
        <w:t>law</w:t>
      </w:r>
    </w:p>
    <w:p>
      <w:pPr>
        <w:pStyle w:val="7"/>
        <w:numPr>
          <w:ilvl w:val="0"/>
          <w:numId w:val="5"/>
        </w:numPr>
        <w:tabs>
          <w:tab w:val="left" w:pos="861"/>
        </w:tabs>
        <w:spacing w:before="2" w:after="0" w:line="240" w:lineRule="auto"/>
        <w:ind w:left="980" w:right="1273" w:hanging="420"/>
        <w:jc w:val="left"/>
        <w:rPr>
          <w:sz w:val="22"/>
        </w:rPr>
      </w:pPr>
      <w:r>
        <w:rPr>
          <w:sz w:val="22"/>
        </w:rPr>
        <w:t xml:space="preserve">Follow police traffic rules strictly. Keep your valid documents: driving licence,passport, etc in your possession while driving. </w:t>
      </w:r>
      <w:r>
        <w:rPr>
          <w:spacing w:val="-3"/>
          <w:sz w:val="22"/>
        </w:rPr>
        <w:t xml:space="preserve">Traffic </w:t>
      </w:r>
      <w:r>
        <w:rPr>
          <w:sz w:val="22"/>
        </w:rPr>
        <w:t>circulation is on the</w:t>
      </w:r>
      <w:r>
        <w:rPr>
          <w:spacing w:val="-16"/>
          <w:sz w:val="22"/>
        </w:rPr>
        <w:t xml:space="preserve"> </w:t>
      </w:r>
      <w:r>
        <w:rPr>
          <w:sz w:val="22"/>
        </w:rPr>
        <w:t>left</w:t>
      </w:r>
    </w:p>
    <w:p>
      <w:pPr>
        <w:pStyle w:val="7"/>
        <w:numPr>
          <w:ilvl w:val="0"/>
          <w:numId w:val="5"/>
        </w:numPr>
        <w:tabs>
          <w:tab w:val="left" w:pos="861"/>
        </w:tabs>
        <w:spacing w:before="0" w:after="0" w:line="251" w:lineRule="exact"/>
        <w:ind w:left="860" w:right="0" w:hanging="301"/>
        <w:jc w:val="left"/>
        <w:rPr>
          <w:sz w:val="22"/>
        </w:rPr>
      </w:pPr>
      <w:r>
        <w:rPr>
          <w:sz w:val="22"/>
        </w:rPr>
        <w:t xml:space="preserve">Do not keep your </w:t>
      </w:r>
      <w:r>
        <w:rPr>
          <w:spacing w:val="-3"/>
          <w:sz w:val="22"/>
        </w:rPr>
        <w:t xml:space="preserve">money, </w:t>
      </w:r>
      <w:r>
        <w:rPr>
          <w:sz w:val="22"/>
        </w:rPr>
        <w:t>passport in the custody of undesirable</w:t>
      </w:r>
      <w:r>
        <w:rPr>
          <w:spacing w:val="-18"/>
          <w:sz w:val="22"/>
        </w:rPr>
        <w:t xml:space="preserve"> </w:t>
      </w:r>
      <w:r>
        <w:rPr>
          <w:sz w:val="22"/>
        </w:rPr>
        <w:t>persons</w:t>
      </w:r>
    </w:p>
    <w:p>
      <w:pPr>
        <w:pStyle w:val="7"/>
        <w:numPr>
          <w:ilvl w:val="0"/>
          <w:numId w:val="5"/>
        </w:numPr>
        <w:tabs>
          <w:tab w:val="left" w:pos="861"/>
        </w:tabs>
        <w:spacing w:before="1" w:after="0" w:line="252" w:lineRule="exact"/>
        <w:ind w:left="860" w:right="0" w:hanging="301"/>
        <w:jc w:val="left"/>
        <w:rPr>
          <w:sz w:val="22"/>
        </w:rPr>
      </w:pPr>
      <w:r>
        <w:rPr>
          <w:sz w:val="22"/>
        </w:rPr>
        <w:t>Exchange your money through authorised banks /money changers only and insist on a</w:t>
      </w:r>
      <w:r>
        <w:rPr>
          <w:spacing w:val="-23"/>
          <w:sz w:val="22"/>
        </w:rPr>
        <w:t xml:space="preserve"> </w:t>
      </w:r>
      <w:r>
        <w:rPr>
          <w:sz w:val="22"/>
        </w:rPr>
        <w:t>receipt</w:t>
      </w:r>
    </w:p>
    <w:p>
      <w:pPr>
        <w:pStyle w:val="7"/>
        <w:numPr>
          <w:ilvl w:val="0"/>
          <w:numId w:val="5"/>
        </w:numPr>
        <w:tabs>
          <w:tab w:val="left" w:pos="861"/>
        </w:tabs>
        <w:spacing w:before="0" w:after="0" w:line="252" w:lineRule="exact"/>
        <w:ind w:left="860" w:right="0" w:hanging="301"/>
        <w:jc w:val="left"/>
        <w:rPr>
          <w:sz w:val="22"/>
        </w:rPr>
      </w:pPr>
      <w:r>
        <w:rPr>
          <w:sz w:val="22"/>
        </w:rPr>
        <w:t>While shopping avoid touts and</w:t>
      </w:r>
      <w:r>
        <w:rPr>
          <w:spacing w:val="-11"/>
          <w:sz w:val="22"/>
        </w:rPr>
        <w:t xml:space="preserve"> </w:t>
      </w:r>
      <w:r>
        <w:rPr>
          <w:sz w:val="22"/>
        </w:rPr>
        <w:t>brokers</w:t>
      </w:r>
    </w:p>
    <w:p>
      <w:pPr>
        <w:pStyle w:val="7"/>
        <w:numPr>
          <w:ilvl w:val="0"/>
          <w:numId w:val="5"/>
        </w:numPr>
        <w:tabs>
          <w:tab w:val="left" w:pos="861"/>
        </w:tabs>
        <w:spacing w:before="1" w:after="0" w:line="252" w:lineRule="exact"/>
        <w:ind w:left="860" w:right="0" w:hanging="301"/>
        <w:jc w:val="left"/>
        <w:rPr>
          <w:sz w:val="22"/>
        </w:rPr>
      </w:pPr>
      <w:r>
        <w:rPr>
          <w:sz w:val="22"/>
        </w:rPr>
        <w:t>Shopping is recommended from Government</w:t>
      </w:r>
      <w:r>
        <w:rPr>
          <w:spacing w:val="-13"/>
          <w:sz w:val="22"/>
        </w:rPr>
        <w:t xml:space="preserve"> </w:t>
      </w:r>
      <w:r>
        <w:rPr>
          <w:sz w:val="22"/>
        </w:rPr>
        <w:t>emporiums</w:t>
      </w:r>
    </w:p>
    <w:p>
      <w:pPr>
        <w:pStyle w:val="7"/>
        <w:numPr>
          <w:ilvl w:val="0"/>
          <w:numId w:val="5"/>
        </w:numPr>
        <w:tabs>
          <w:tab w:val="left" w:pos="861"/>
        </w:tabs>
        <w:spacing w:before="0" w:after="0" w:line="240" w:lineRule="auto"/>
        <w:ind w:left="980" w:right="1163" w:hanging="420"/>
        <w:jc w:val="left"/>
        <w:rPr>
          <w:sz w:val="22"/>
        </w:rPr>
      </w:pPr>
      <w:r>
        <w:rPr>
          <w:sz w:val="22"/>
        </w:rPr>
        <w:t>Donot purchase rail/air/bus tickets through strangers or unauthorised travel agents/tour operators but from authorised agencies/counters</w:t>
      </w:r>
      <w:r>
        <w:rPr>
          <w:spacing w:val="-10"/>
          <w:sz w:val="22"/>
        </w:rPr>
        <w:t xml:space="preserve"> </w:t>
      </w:r>
      <w:r>
        <w:rPr>
          <w:sz w:val="22"/>
        </w:rPr>
        <w:t>only</w:t>
      </w:r>
    </w:p>
    <w:p>
      <w:pPr>
        <w:pStyle w:val="7"/>
        <w:numPr>
          <w:ilvl w:val="0"/>
          <w:numId w:val="5"/>
        </w:numPr>
        <w:tabs>
          <w:tab w:val="left" w:pos="861"/>
        </w:tabs>
        <w:spacing w:before="0" w:after="0" w:line="252" w:lineRule="exact"/>
        <w:ind w:left="860" w:right="0" w:hanging="301"/>
        <w:jc w:val="left"/>
        <w:rPr>
          <w:sz w:val="22"/>
        </w:rPr>
      </w:pPr>
      <w:r>
        <w:rPr>
          <w:spacing w:val="-6"/>
          <w:sz w:val="22"/>
        </w:rPr>
        <w:t xml:space="preserve">Voltage </w:t>
      </w:r>
      <w:r>
        <w:rPr>
          <w:sz w:val="22"/>
        </w:rPr>
        <w:t>in Goa is 220 volts AC 50</w:t>
      </w:r>
      <w:r>
        <w:rPr>
          <w:spacing w:val="-17"/>
          <w:sz w:val="22"/>
        </w:rPr>
        <w:t xml:space="preserve"> </w:t>
      </w:r>
      <w:r>
        <w:rPr>
          <w:sz w:val="22"/>
        </w:rPr>
        <w:t>Cycles</w:t>
      </w:r>
    </w:p>
    <w:p>
      <w:pPr>
        <w:pStyle w:val="7"/>
        <w:numPr>
          <w:ilvl w:val="0"/>
          <w:numId w:val="5"/>
        </w:numPr>
        <w:tabs>
          <w:tab w:val="left" w:pos="861"/>
        </w:tabs>
        <w:spacing w:before="0" w:after="0" w:line="240" w:lineRule="auto"/>
        <w:ind w:left="980" w:right="1316" w:hanging="420"/>
        <w:jc w:val="left"/>
        <w:rPr>
          <w:sz w:val="22"/>
        </w:rPr>
      </w:pPr>
      <w:r>
        <w:rPr>
          <w:sz w:val="22"/>
        </w:rPr>
        <w:t xml:space="preserve">In case of any difficulty contact the nearest </w:t>
      </w:r>
      <w:r>
        <w:rPr>
          <w:spacing w:val="-3"/>
          <w:sz w:val="22"/>
        </w:rPr>
        <w:t xml:space="preserve">Tourist </w:t>
      </w:r>
      <w:r>
        <w:rPr>
          <w:sz w:val="22"/>
        </w:rPr>
        <w:t xml:space="preserve">Bureau or Police Station for help </w:t>
      </w:r>
      <w:r>
        <w:rPr>
          <w:spacing w:val="-3"/>
          <w:sz w:val="22"/>
        </w:rPr>
        <w:t xml:space="preserve">Tourist </w:t>
      </w:r>
      <w:r>
        <w:rPr>
          <w:sz w:val="22"/>
        </w:rPr>
        <w:t xml:space="preserve">police are situated at strategic points. </w:t>
      </w:r>
      <w:r>
        <w:rPr>
          <w:spacing w:val="-3"/>
          <w:sz w:val="22"/>
        </w:rPr>
        <w:t xml:space="preserve">Tourists </w:t>
      </w:r>
      <w:r>
        <w:rPr>
          <w:sz w:val="22"/>
        </w:rPr>
        <w:t>are advised to contact them for any assistance required during the</w:t>
      </w:r>
      <w:r>
        <w:rPr>
          <w:spacing w:val="-5"/>
          <w:sz w:val="22"/>
        </w:rPr>
        <w:t xml:space="preserve"> </w:t>
      </w:r>
      <w:r>
        <w:rPr>
          <w:sz w:val="22"/>
        </w:rPr>
        <w:t>visit</w:t>
      </w:r>
    </w:p>
    <w:p>
      <w:pPr>
        <w:pStyle w:val="7"/>
        <w:numPr>
          <w:ilvl w:val="0"/>
          <w:numId w:val="5"/>
        </w:numPr>
        <w:tabs>
          <w:tab w:val="left" w:pos="861"/>
        </w:tabs>
        <w:spacing w:before="2" w:after="0" w:line="252" w:lineRule="exact"/>
        <w:ind w:left="860" w:right="0" w:hanging="301"/>
        <w:jc w:val="left"/>
        <w:rPr>
          <w:sz w:val="22"/>
        </w:rPr>
      </w:pPr>
      <w:r>
        <w:rPr>
          <w:sz w:val="22"/>
        </w:rPr>
        <w:t>Always hire government approved tourist guides who invariably carry an ID</w:t>
      </w:r>
      <w:r>
        <w:rPr>
          <w:spacing w:val="-16"/>
          <w:sz w:val="22"/>
        </w:rPr>
        <w:t xml:space="preserve"> </w:t>
      </w:r>
      <w:r>
        <w:rPr>
          <w:sz w:val="22"/>
        </w:rPr>
        <w:t>card</w:t>
      </w:r>
    </w:p>
    <w:p>
      <w:pPr>
        <w:pStyle w:val="7"/>
        <w:numPr>
          <w:ilvl w:val="0"/>
          <w:numId w:val="5"/>
        </w:numPr>
        <w:tabs>
          <w:tab w:val="left" w:pos="861"/>
        </w:tabs>
        <w:spacing w:before="0" w:after="0" w:line="252" w:lineRule="exact"/>
        <w:ind w:left="860" w:right="0" w:hanging="301"/>
        <w:jc w:val="left"/>
        <w:rPr>
          <w:sz w:val="22"/>
        </w:rPr>
      </w:pPr>
      <w:r>
        <w:rPr>
          <w:sz w:val="22"/>
        </w:rPr>
        <w:t>Smoking and spitting not allowed in public</w:t>
      </w:r>
      <w:r>
        <w:rPr>
          <w:spacing w:val="-17"/>
          <w:sz w:val="22"/>
        </w:rPr>
        <w:t xml:space="preserve"> </w:t>
      </w:r>
      <w:r>
        <w:rPr>
          <w:sz w:val="22"/>
        </w:rPr>
        <w:t>places</w:t>
      </w:r>
    </w:p>
    <w:p>
      <w:pPr>
        <w:pStyle w:val="7"/>
        <w:numPr>
          <w:ilvl w:val="0"/>
          <w:numId w:val="5"/>
        </w:numPr>
        <w:tabs>
          <w:tab w:val="left" w:pos="861"/>
        </w:tabs>
        <w:spacing w:before="0" w:after="0" w:line="252" w:lineRule="exact"/>
        <w:ind w:left="860" w:right="0" w:hanging="301"/>
        <w:jc w:val="left"/>
        <w:rPr>
          <w:sz w:val="22"/>
        </w:rPr>
      </w:pPr>
      <w:r>
        <w:rPr>
          <w:sz w:val="22"/>
        </w:rPr>
        <w:t>Goa is a plastic free zone. Discourage any use of plastic bags</w:t>
      </w:r>
      <w:r>
        <w:rPr>
          <w:spacing w:val="-17"/>
          <w:sz w:val="22"/>
        </w:rPr>
        <w:t xml:space="preserve"> </w:t>
      </w:r>
      <w:r>
        <w:rPr>
          <w:sz w:val="22"/>
        </w:rPr>
        <w:t>etc</w:t>
      </w:r>
    </w:p>
    <w:p>
      <w:pPr>
        <w:pStyle w:val="7"/>
        <w:numPr>
          <w:ilvl w:val="0"/>
          <w:numId w:val="5"/>
        </w:numPr>
        <w:tabs>
          <w:tab w:val="left" w:pos="861"/>
        </w:tabs>
        <w:spacing w:before="0" w:after="0" w:line="252" w:lineRule="exact"/>
        <w:ind w:left="860" w:right="0" w:hanging="301"/>
        <w:jc w:val="left"/>
        <w:rPr>
          <w:sz w:val="22"/>
        </w:rPr>
      </w:pPr>
      <w:r>
        <w:rPr>
          <w:sz w:val="22"/>
        </w:rPr>
        <w:t>Observe local traditions and customs while visiting religious</w:t>
      </w:r>
      <w:r>
        <w:rPr>
          <w:spacing w:val="-13"/>
          <w:sz w:val="22"/>
        </w:rPr>
        <w:t xml:space="preserve"> </w:t>
      </w:r>
      <w:r>
        <w:rPr>
          <w:sz w:val="22"/>
        </w:rPr>
        <w:t>places</w:t>
      </w:r>
    </w:p>
    <w:p>
      <w:pPr>
        <w:pStyle w:val="3"/>
      </w:pPr>
    </w:p>
    <w:p>
      <w:pPr>
        <w:pStyle w:val="3"/>
      </w:pPr>
    </w:p>
    <w:p>
      <w:pPr>
        <w:pStyle w:val="7"/>
        <w:numPr>
          <w:ilvl w:val="1"/>
          <w:numId w:val="4"/>
        </w:numPr>
        <w:tabs>
          <w:tab w:val="left" w:pos="880"/>
        </w:tabs>
        <w:spacing w:before="143" w:after="0" w:line="240" w:lineRule="auto"/>
        <w:ind w:left="880" w:right="0" w:hanging="240"/>
        <w:jc w:val="left"/>
        <w:rPr>
          <w:b/>
          <w:sz w:val="24"/>
        </w:rPr>
      </w:pPr>
      <w:r>
        <w:rPr>
          <w:b/>
          <w:sz w:val="24"/>
          <w:u w:val="thick"/>
        </w:rPr>
        <w:t>While</w:t>
      </w:r>
      <w:r>
        <w:rPr>
          <w:b/>
          <w:spacing w:val="-2"/>
          <w:sz w:val="24"/>
          <w:u w:val="thick"/>
        </w:rPr>
        <w:t xml:space="preserve"> </w:t>
      </w:r>
      <w:r>
        <w:rPr>
          <w:b/>
          <w:sz w:val="24"/>
          <w:u w:val="thick"/>
        </w:rPr>
        <w:t>on the</w:t>
      </w:r>
      <w:r>
        <w:rPr>
          <w:b/>
          <w:spacing w:val="-1"/>
          <w:sz w:val="24"/>
          <w:u w:val="thick"/>
        </w:rPr>
        <w:t xml:space="preserve"> </w:t>
      </w:r>
      <w:r>
        <w:rPr>
          <w:b/>
          <w:sz w:val="24"/>
          <w:u w:val="thick"/>
        </w:rPr>
        <w:t>Beach</w:t>
      </w:r>
      <w:r>
        <w:rPr>
          <w:b/>
          <w:spacing w:val="2"/>
          <w:sz w:val="24"/>
          <w:u w:val="thick"/>
        </w:rPr>
        <w:t xml:space="preserve"> </w:t>
      </w:r>
      <w:r>
        <w:rPr>
          <w:b/>
          <w:sz w:val="24"/>
          <w:u w:val="thick"/>
        </w:rPr>
        <w:t>-</w:t>
      </w:r>
      <w:r>
        <w:rPr>
          <w:b/>
          <w:spacing w:val="-1"/>
          <w:sz w:val="24"/>
          <w:u w:val="thick"/>
        </w:rPr>
        <w:t xml:space="preserve"> </w:t>
      </w:r>
      <w:r>
        <w:rPr>
          <w:b/>
          <w:sz w:val="24"/>
          <w:u w:val="thick"/>
        </w:rPr>
        <w:t>Beach Safety Patrol</w:t>
      </w:r>
      <w:r>
        <w:rPr>
          <w:b/>
          <w:spacing w:val="-1"/>
          <w:sz w:val="24"/>
          <w:u w:val="thick"/>
        </w:rPr>
        <w:t xml:space="preserve"> </w:t>
      </w:r>
      <w:r>
        <w:rPr>
          <w:b/>
          <w:sz w:val="24"/>
          <w:u w:val="thick"/>
        </w:rPr>
        <w:t>(Do</w:t>
      </w:r>
      <w:r>
        <w:rPr>
          <w:b/>
          <w:spacing w:val="-24"/>
          <w:sz w:val="24"/>
          <w:u w:val="thick"/>
        </w:rPr>
        <w:t xml:space="preserve"> </w:t>
      </w:r>
      <w:r>
        <w:rPr>
          <w:b/>
          <w:sz w:val="24"/>
          <w:u w:val="thick"/>
        </w:rPr>
        <w:t>s &amp;</w:t>
      </w:r>
      <w:r>
        <w:rPr>
          <w:b/>
          <w:spacing w:val="-1"/>
          <w:sz w:val="24"/>
          <w:u w:val="thick"/>
        </w:rPr>
        <w:t xml:space="preserve"> </w:t>
      </w:r>
      <w:r>
        <w:rPr>
          <w:b/>
          <w:sz w:val="24"/>
          <w:u w:val="thick"/>
        </w:rPr>
        <w:t>Don</w:t>
      </w:r>
      <w:r>
        <w:rPr>
          <w:b/>
          <w:spacing w:val="-27"/>
          <w:sz w:val="24"/>
          <w:u w:val="thick"/>
        </w:rPr>
        <w:t xml:space="preserve"> </w:t>
      </w:r>
      <w:r>
        <w:rPr>
          <w:b/>
          <w:sz w:val="24"/>
          <w:u w:val="thick"/>
        </w:rPr>
        <w:t>ts)</w:t>
      </w:r>
    </w:p>
    <w:p>
      <w:pPr>
        <w:pStyle w:val="7"/>
        <w:numPr>
          <w:ilvl w:val="0"/>
          <w:numId w:val="5"/>
        </w:numPr>
        <w:tabs>
          <w:tab w:val="left" w:pos="861"/>
        </w:tabs>
        <w:spacing w:before="112" w:after="0" w:line="192" w:lineRule="auto"/>
        <w:ind w:left="980" w:right="1386" w:hanging="420"/>
        <w:jc w:val="left"/>
        <w:rPr>
          <w:sz w:val="22"/>
        </w:rPr>
      </w:pPr>
      <w:r>
        <w:rPr>
          <w:position w:val="1"/>
          <w:sz w:val="22"/>
        </w:rPr>
        <w:t>The lives of tourists are very precious to Goa Tourism Development Corporation. While most</w:t>
      </w:r>
      <w:r>
        <w:rPr>
          <w:sz w:val="22"/>
        </w:rPr>
        <w:t xml:space="preserve"> beaches in Goa are safe during fair weather, it is very important to follow certain rules before entering the</w:t>
      </w:r>
      <w:r>
        <w:rPr>
          <w:spacing w:val="14"/>
          <w:sz w:val="22"/>
        </w:rPr>
        <w:t xml:space="preserve"> </w:t>
      </w:r>
      <w:r>
        <w:rPr>
          <w:sz w:val="22"/>
        </w:rPr>
        <w:t>sea.</w:t>
      </w:r>
    </w:p>
    <w:p>
      <w:pPr>
        <w:pStyle w:val="7"/>
        <w:numPr>
          <w:ilvl w:val="0"/>
          <w:numId w:val="5"/>
        </w:numPr>
        <w:tabs>
          <w:tab w:val="left" w:pos="861"/>
        </w:tabs>
        <w:spacing w:before="12" w:after="0" w:line="187" w:lineRule="auto"/>
        <w:ind w:left="980" w:right="1117" w:hanging="420"/>
        <w:jc w:val="left"/>
        <w:rPr>
          <w:sz w:val="22"/>
        </w:rPr>
      </w:pPr>
      <w:r>
        <w:rPr>
          <w:position w:val="1"/>
          <w:sz w:val="22"/>
        </w:rPr>
        <w:t>Locate the lifeguard on duty, consult him and then enter into the sea. Beaches that are safe on one</w:t>
      </w:r>
      <w:r>
        <w:rPr>
          <w:sz w:val="22"/>
        </w:rPr>
        <w:t xml:space="preserve"> day</w:t>
      </w:r>
      <w:r>
        <w:rPr>
          <w:spacing w:val="9"/>
          <w:sz w:val="22"/>
        </w:rPr>
        <w:t xml:space="preserve"> </w:t>
      </w:r>
      <w:r>
        <w:rPr>
          <w:sz w:val="22"/>
        </w:rPr>
        <w:t>can</w:t>
      </w:r>
      <w:r>
        <w:rPr>
          <w:spacing w:val="10"/>
          <w:sz w:val="22"/>
        </w:rPr>
        <w:t xml:space="preserve"> </w:t>
      </w:r>
      <w:r>
        <w:rPr>
          <w:sz w:val="22"/>
        </w:rPr>
        <w:t>be</w:t>
      </w:r>
      <w:r>
        <w:rPr>
          <w:spacing w:val="9"/>
          <w:sz w:val="22"/>
        </w:rPr>
        <w:t xml:space="preserve"> </w:t>
      </w:r>
      <w:r>
        <w:rPr>
          <w:sz w:val="22"/>
        </w:rPr>
        <w:t>extremely</w:t>
      </w:r>
      <w:r>
        <w:rPr>
          <w:spacing w:val="9"/>
          <w:sz w:val="22"/>
        </w:rPr>
        <w:t xml:space="preserve"> </w:t>
      </w:r>
      <w:r>
        <w:rPr>
          <w:sz w:val="22"/>
        </w:rPr>
        <w:t>treacherous</w:t>
      </w:r>
      <w:r>
        <w:rPr>
          <w:spacing w:val="8"/>
          <w:sz w:val="22"/>
        </w:rPr>
        <w:t xml:space="preserve"> </w:t>
      </w:r>
      <w:r>
        <w:rPr>
          <w:sz w:val="22"/>
        </w:rPr>
        <w:t>on</w:t>
      </w:r>
      <w:r>
        <w:rPr>
          <w:spacing w:val="9"/>
          <w:sz w:val="22"/>
        </w:rPr>
        <w:t xml:space="preserve"> </w:t>
      </w:r>
      <w:r>
        <w:rPr>
          <w:sz w:val="22"/>
        </w:rPr>
        <w:t>another,</w:t>
      </w:r>
      <w:r>
        <w:rPr>
          <w:spacing w:val="5"/>
          <w:sz w:val="22"/>
        </w:rPr>
        <w:t xml:space="preserve"> </w:t>
      </w:r>
      <w:r>
        <w:rPr>
          <w:sz w:val="22"/>
        </w:rPr>
        <w:t>due</w:t>
      </w:r>
      <w:r>
        <w:rPr>
          <w:spacing w:val="9"/>
          <w:sz w:val="22"/>
        </w:rPr>
        <w:t xml:space="preserve"> </w:t>
      </w:r>
      <w:r>
        <w:rPr>
          <w:sz w:val="22"/>
        </w:rPr>
        <w:t>to</w:t>
      </w:r>
      <w:r>
        <w:rPr>
          <w:spacing w:val="10"/>
          <w:sz w:val="22"/>
        </w:rPr>
        <w:t xml:space="preserve"> </w:t>
      </w:r>
      <w:r>
        <w:rPr>
          <w:sz w:val="22"/>
        </w:rPr>
        <w:t>changing</w:t>
      </w:r>
      <w:r>
        <w:rPr>
          <w:spacing w:val="9"/>
          <w:sz w:val="22"/>
        </w:rPr>
        <w:t xml:space="preserve"> </w:t>
      </w:r>
      <w:r>
        <w:rPr>
          <w:sz w:val="22"/>
        </w:rPr>
        <w:t>tidal</w:t>
      </w:r>
      <w:r>
        <w:rPr>
          <w:spacing w:val="11"/>
          <w:sz w:val="22"/>
        </w:rPr>
        <w:t xml:space="preserve"> </w:t>
      </w:r>
      <w:r>
        <w:rPr>
          <w:sz w:val="22"/>
        </w:rPr>
        <w:t>activity.</w:t>
      </w:r>
    </w:p>
    <w:p>
      <w:pPr>
        <w:pStyle w:val="7"/>
        <w:numPr>
          <w:ilvl w:val="0"/>
          <w:numId w:val="5"/>
        </w:numPr>
        <w:tabs>
          <w:tab w:val="left" w:pos="861"/>
        </w:tabs>
        <w:spacing w:before="12" w:after="0" w:line="187" w:lineRule="auto"/>
        <w:ind w:left="980" w:right="1216" w:hanging="420"/>
        <w:jc w:val="left"/>
        <w:rPr>
          <w:sz w:val="22"/>
        </w:rPr>
      </w:pPr>
      <w:r>
        <w:rPr>
          <w:position w:val="1"/>
          <w:sz w:val="22"/>
        </w:rPr>
        <w:t>Always keep one person from your group on the shore to act as a lookout. He will be able to call</w:t>
      </w:r>
      <w:r>
        <w:rPr>
          <w:sz w:val="22"/>
        </w:rPr>
        <w:t xml:space="preserve"> upon the life guard should you need</w:t>
      </w:r>
      <w:r>
        <w:rPr>
          <w:spacing w:val="1"/>
          <w:sz w:val="22"/>
        </w:rPr>
        <w:t xml:space="preserve"> </w:t>
      </w:r>
      <w:r>
        <w:rPr>
          <w:sz w:val="22"/>
        </w:rPr>
        <w:t>assistance.</w:t>
      </w:r>
    </w:p>
    <w:p>
      <w:pPr>
        <w:pStyle w:val="7"/>
        <w:numPr>
          <w:ilvl w:val="0"/>
          <w:numId w:val="5"/>
        </w:numPr>
        <w:tabs>
          <w:tab w:val="left" w:pos="861"/>
        </w:tabs>
        <w:spacing w:before="0" w:after="0" w:line="198" w:lineRule="exact"/>
        <w:ind w:left="860" w:right="0" w:hanging="301"/>
        <w:jc w:val="left"/>
        <w:rPr>
          <w:sz w:val="22"/>
        </w:rPr>
      </w:pPr>
      <w:r>
        <w:rPr>
          <w:sz w:val="22"/>
        </w:rPr>
        <w:t>If</w:t>
      </w:r>
      <w:r>
        <w:rPr>
          <w:spacing w:val="11"/>
          <w:sz w:val="22"/>
        </w:rPr>
        <w:t xml:space="preserve"> </w:t>
      </w:r>
      <w:r>
        <w:rPr>
          <w:sz w:val="22"/>
        </w:rPr>
        <w:t>there</w:t>
      </w:r>
      <w:r>
        <w:rPr>
          <w:spacing w:val="10"/>
          <w:sz w:val="22"/>
        </w:rPr>
        <w:t xml:space="preserve"> </w:t>
      </w:r>
      <w:r>
        <w:rPr>
          <w:sz w:val="22"/>
        </w:rPr>
        <w:t>are</w:t>
      </w:r>
      <w:r>
        <w:rPr>
          <w:spacing w:val="8"/>
          <w:sz w:val="22"/>
        </w:rPr>
        <w:t xml:space="preserve"> </w:t>
      </w:r>
      <w:r>
        <w:rPr>
          <w:sz w:val="22"/>
        </w:rPr>
        <w:t>no</w:t>
      </w:r>
      <w:r>
        <w:rPr>
          <w:spacing w:val="10"/>
          <w:sz w:val="22"/>
        </w:rPr>
        <w:t xml:space="preserve"> </w:t>
      </w:r>
      <w:r>
        <w:rPr>
          <w:sz w:val="22"/>
        </w:rPr>
        <w:t>lifeguards</w:t>
      </w:r>
      <w:r>
        <w:rPr>
          <w:spacing w:val="10"/>
          <w:sz w:val="22"/>
        </w:rPr>
        <w:t xml:space="preserve"> </w:t>
      </w:r>
      <w:r>
        <w:rPr>
          <w:sz w:val="22"/>
        </w:rPr>
        <w:t>or</w:t>
      </w:r>
      <w:r>
        <w:rPr>
          <w:spacing w:val="8"/>
          <w:sz w:val="22"/>
        </w:rPr>
        <w:t xml:space="preserve"> </w:t>
      </w:r>
      <w:r>
        <w:rPr>
          <w:sz w:val="22"/>
        </w:rPr>
        <w:t>warning</w:t>
      </w:r>
      <w:r>
        <w:rPr>
          <w:spacing w:val="10"/>
          <w:sz w:val="22"/>
        </w:rPr>
        <w:t xml:space="preserve"> </w:t>
      </w:r>
      <w:r>
        <w:rPr>
          <w:sz w:val="22"/>
        </w:rPr>
        <w:t>boards</w:t>
      </w:r>
      <w:r>
        <w:rPr>
          <w:spacing w:val="14"/>
          <w:sz w:val="22"/>
        </w:rPr>
        <w:t xml:space="preserve"> </w:t>
      </w:r>
      <w:r>
        <w:rPr>
          <w:sz w:val="22"/>
        </w:rPr>
        <w:t>at</w:t>
      </w:r>
      <w:r>
        <w:rPr>
          <w:spacing w:val="9"/>
          <w:sz w:val="22"/>
        </w:rPr>
        <w:t xml:space="preserve"> </w:t>
      </w:r>
      <w:r>
        <w:rPr>
          <w:sz w:val="22"/>
        </w:rPr>
        <w:t>a</w:t>
      </w:r>
      <w:r>
        <w:rPr>
          <w:spacing w:val="8"/>
          <w:sz w:val="22"/>
        </w:rPr>
        <w:t xml:space="preserve"> </w:t>
      </w:r>
      <w:r>
        <w:rPr>
          <w:sz w:val="22"/>
        </w:rPr>
        <w:t>beach,</w:t>
      </w:r>
      <w:r>
        <w:rPr>
          <w:spacing w:val="12"/>
          <w:sz w:val="22"/>
        </w:rPr>
        <w:t xml:space="preserve"> </w:t>
      </w:r>
      <w:r>
        <w:rPr>
          <w:sz w:val="22"/>
        </w:rPr>
        <w:t>consider</w:t>
      </w:r>
      <w:r>
        <w:rPr>
          <w:spacing w:val="8"/>
          <w:sz w:val="22"/>
        </w:rPr>
        <w:t xml:space="preserve"> </w:t>
      </w:r>
      <w:r>
        <w:rPr>
          <w:sz w:val="22"/>
        </w:rPr>
        <w:t>it</w:t>
      </w:r>
      <w:r>
        <w:rPr>
          <w:spacing w:val="11"/>
          <w:sz w:val="22"/>
        </w:rPr>
        <w:t xml:space="preserve"> </w:t>
      </w:r>
      <w:r>
        <w:rPr>
          <w:sz w:val="22"/>
        </w:rPr>
        <w:t>dangerous</w:t>
      </w:r>
      <w:r>
        <w:rPr>
          <w:spacing w:val="10"/>
          <w:sz w:val="22"/>
        </w:rPr>
        <w:t xml:space="preserve"> </w:t>
      </w:r>
      <w:r>
        <w:rPr>
          <w:sz w:val="22"/>
        </w:rPr>
        <w:t>and</w:t>
      </w:r>
      <w:r>
        <w:rPr>
          <w:spacing w:val="10"/>
          <w:sz w:val="22"/>
        </w:rPr>
        <w:t xml:space="preserve"> </w:t>
      </w:r>
      <w:r>
        <w:rPr>
          <w:sz w:val="22"/>
        </w:rPr>
        <w:t>do</w:t>
      </w:r>
      <w:r>
        <w:rPr>
          <w:spacing w:val="11"/>
          <w:sz w:val="22"/>
        </w:rPr>
        <w:t xml:space="preserve"> </w:t>
      </w:r>
      <w:r>
        <w:rPr>
          <w:sz w:val="22"/>
        </w:rPr>
        <w:t>not</w:t>
      </w:r>
      <w:r>
        <w:rPr>
          <w:spacing w:val="11"/>
          <w:sz w:val="22"/>
        </w:rPr>
        <w:t xml:space="preserve"> </w:t>
      </w:r>
      <w:r>
        <w:rPr>
          <w:sz w:val="22"/>
        </w:rPr>
        <w:t>enter.</w:t>
      </w:r>
    </w:p>
    <w:p>
      <w:pPr>
        <w:pStyle w:val="7"/>
        <w:numPr>
          <w:ilvl w:val="0"/>
          <w:numId w:val="5"/>
        </w:numPr>
        <w:tabs>
          <w:tab w:val="left" w:pos="861"/>
        </w:tabs>
        <w:spacing w:before="0" w:after="0" w:line="209" w:lineRule="exact"/>
        <w:ind w:left="860" w:right="0" w:hanging="301"/>
        <w:jc w:val="left"/>
        <w:rPr>
          <w:sz w:val="22"/>
        </w:rPr>
      </w:pPr>
      <w:r>
        <w:rPr>
          <w:sz w:val="22"/>
        </w:rPr>
        <w:t>Entering</w:t>
      </w:r>
      <w:r>
        <w:rPr>
          <w:spacing w:val="7"/>
          <w:sz w:val="22"/>
        </w:rPr>
        <w:t xml:space="preserve"> </w:t>
      </w:r>
      <w:r>
        <w:rPr>
          <w:sz w:val="22"/>
        </w:rPr>
        <w:t>into</w:t>
      </w:r>
      <w:r>
        <w:rPr>
          <w:spacing w:val="17"/>
          <w:sz w:val="22"/>
        </w:rPr>
        <w:t xml:space="preserve"> </w:t>
      </w:r>
      <w:r>
        <w:rPr>
          <w:sz w:val="22"/>
        </w:rPr>
        <w:t>seawater</w:t>
      </w:r>
      <w:r>
        <w:rPr>
          <w:spacing w:val="18"/>
          <w:sz w:val="22"/>
        </w:rPr>
        <w:t xml:space="preserve"> </w:t>
      </w:r>
      <w:r>
        <w:rPr>
          <w:sz w:val="22"/>
        </w:rPr>
        <w:t>after</w:t>
      </w:r>
      <w:r>
        <w:rPr>
          <w:spacing w:val="18"/>
          <w:sz w:val="22"/>
        </w:rPr>
        <w:t xml:space="preserve"> </w:t>
      </w:r>
      <w:r>
        <w:rPr>
          <w:sz w:val="22"/>
        </w:rPr>
        <w:t>consumption</w:t>
      </w:r>
      <w:r>
        <w:rPr>
          <w:spacing w:val="16"/>
          <w:sz w:val="22"/>
        </w:rPr>
        <w:t xml:space="preserve"> </w:t>
      </w:r>
      <w:r>
        <w:rPr>
          <w:sz w:val="22"/>
        </w:rPr>
        <w:t>of</w:t>
      </w:r>
      <w:r>
        <w:rPr>
          <w:spacing w:val="9"/>
          <w:sz w:val="22"/>
        </w:rPr>
        <w:t xml:space="preserve"> </w:t>
      </w:r>
      <w:r>
        <w:rPr>
          <w:sz w:val="22"/>
        </w:rPr>
        <w:t>alcohol</w:t>
      </w:r>
      <w:r>
        <w:rPr>
          <w:spacing w:val="19"/>
          <w:sz w:val="22"/>
        </w:rPr>
        <w:t xml:space="preserve"> </w:t>
      </w:r>
      <w:r>
        <w:rPr>
          <w:sz w:val="22"/>
        </w:rPr>
        <w:t>is</w:t>
      </w:r>
      <w:r>
        <w:rPr>
          <w:spacing w:val="18"/>
          <w:sz w:val="22"/>
        </w:rPr>
        <w:t xml:space="preserve"> </w:t>
      </w:r>
      <w:r>
        <w:rPr>
          <w:sz w:val="22"/>
        </w:rPr>
        <w:t>highly</w:t>
      </w:r>
      <w:r>
        <w:rPr>
          <w:spacing w:val="13"/>
          <w:sz w:val="22"/>
        </w:rPr>
        <w:t xml:space="preserve"> </w:t>
      </w:r>
      <w:r>
        <w:rPr>
          <w:sz w:val="22"/>
        </w:rPr>
        <w:t>dangerous</w:t>
      </w:r>
      <w:r>
        <w:rPr>
          <w:spacing w:val="18"/>
          <w:sz w:val="22"/>
        </w:rPr>
        <w:t xml:space="preserve"> </w:t>
      </w:r>
      <w:r>
        <w:rPr>
          <w:sz w:val="22"/>
        </w:rPr>
        <w:t>and</w:t>
      </w:r>
      <w:r>
        <w:rPr>
          <w:spacing w:val="13"/>
          <w:sz w:val="22"/>
        </w:rPr>
        <w:t xml:space="preserve"> </w:t>
      </w:r>
      <w:r>
        <w:rPr>
          <w:sz w:val="22"/>
        </w:rPr>
        <w:t>almost</w:t>
      </w:r>
      <w:r>
        <w:rPr>
          <w:spacing w:val="12"/>
          <w:sz w:val="22"/>
        </w:rPr>
        <w:t xml:space="preserve"> </w:t>
      </w:r>
      <w:r>
        <w:rPr>
          <w:sz w:val="22"/>
        </w:rPr>
        <w:t>suicidal.</w:t>
      </w:r>
    </w:p>
    <w:p>
      <w:pPr>
        <w:pStyle w:val="7"/>
        <w:numPr>
          <w:ilvl w:val="0"/>
          <w:numId w:val="5"/>
        </w:numPr>
        <w:tabs>
          <w:tab w:val="left" w:pos="861"/>
        </w:tabs>
        <w:spacing w:before="15" w:after="0" w:line="196" w:lineRule="auto"/>
        <w:ind w:left="980" w:right="1154" w:hanging="420"/>
        <w:jc w:val="left"/>
        <w:rPr>
          <w:sz w:val="22"/>
        </w:rPr>
      </w:pPr>
      <w:r>
        <w:rPr>
          <w:sz w:val="22"/>
        </w:rPr>
        <w:t>Swimming in deep waters is not advisable, even for accomplished swimmers. If you do not know  to swim or have not experienced swimming in the sea, do not venture beyond the depth recommended by the</w:t>
      </w:r>
      <w:r>
        <w:rPr>
          <w:spacing w:val="24"/>
          <w:sz w:val="22"/>
        </w:rPr>
        <w:t xml:space="preserve"> </w:t>
      </w:r>
      <w:r>
        <w:rPr>
          <w:sz w:val="22"/>
        </w:rPr>
        <w:t>Lifeguard.</w:t>
      </w:r>
    </w:p>
    <w:p>
      <w:pPr>
        <w:pStyle w:val="7"/>
        <w:numPr>
          <w:ilvl w:val="0"/>
          <w:numId w:val="5"/>
        </w:numPr>
        <w:tabs>
          <w:tab w:val="left" w:pos="861"/>
        </w:tabs>
        <w:spacing w:before="2" w:after="0" w:line="196" w:lineRule="auto"/>
        <w:ind w:left="980" w:right="1139" w:hanging="420"/>
        <w:jc w:val="left"/>
        <w:rPr>
          <w:sz w:val="22"/>
        </w:rPr>
      </w:pPr>
      <w:r>
        <w:rPr>
          <w:sz w:val="22"/>
        </w:rPr>
        <w:t>Tourists visiting beaches are requested to read the Caution Boards erected at the main entrance of the beach and to follow the instructions on</w:t>
      </w:r>
      <w:r>
        <w:rPr>
          <w:spacing w:val="7"/>
          <w:sz w:val="22"/>
        </w:rPr>
        <w:t xml:space="preserve"> </w:t>
      </w:r>
      <w:r>
        <w:rPr>
          <w:sz w:val="22"/>
        </w:rPr>
        <w:t>them.</w:t>
      </w:r>
    </w:p>
    <w:p>
      <w:pPr>
        <w:pStyle w:val="7"/>
        <w:numPr>
          <w:ilvl w:val="0"/>
          <w:numId w:val="5"/>
        </w:numPr>
        <w:tabs>
          <w:tab w:val="left" w:pos="861"/>
        </w:tabs>
        <w:spacing w:before="0" w:after="0" w:line="196" w:lineRule="auto"/>
        <w:ind w:left="980" w:right="1119" w:hanging="420"/>
        <w:jc w:val="left"/>
        <w:rPr>
          <w:sz w:val="22"/>
        </w:rPr>
      </w:pPr>
      <w:r>
        <w:rPr>
          <w:sz w:val="22"/>
        </w:rPr>
        <w:t>Bathing / Swimming in the sea during monsoons is prohibited. It is extremely dangerous and may lead to death by drowning. Even trying to stand in ankle deep waters during monsoons is dangerous as the undercurrents can sweep you off your feet and drag you into deep waters. Monsoon</w:t>
      </w:r>
      <w:r>
        <w:rPr>
          <w:spacing w:val="10"/>
          <w:sz w:val="22"/>
        </w:rPr>
        <w:t xml:space="preserve"> </w:t>
      </w:r>
      <w:r>
        <w:rPr>
          <w:sz w:val="22"/>
        </w:rPr>
        <w:t>season</w:t>
      </w:r>
      <w:r>
        <w:rPr>
          <w:spacing w:val="11"/>
          <w:sz w:val="22"/>
        </w:rPr>
        <w:t xml:space="preserve"> </w:t>
      </w:r>
      <w:r>
        <w:rPr>
          <w:sz w:val="22"/>
        </w:rPr>
        <w:t>normally</w:t>
      </w:r>
      <w:r>
        <w:rPr>
          <w:spacing w:val="11"/>
          <w:sz w:val="22"/>
        </w:rPr>
        <w:t xml:space="preserve"> </w:t>
      </w:r>
      <w:r>
        <w:rPr>
          <w:sz w:val="22"/>
        </w:rPr>
        <w:t>starts</w:t>
      </w:r>
      <w:r>
        <w:rPr>
          <w:spacing w:val="9"/>
          <w:sz w:val="22"/>
        </w:rPr>
        <w:t xml:space="preserve"> </w:t>
      </w:r>
      <w:r>
        <w:rPr>
          <w:sz w:val="22"/>
        </w:rPr>
        <w:t>around</w:t>
      </w:r>
      <w:r>
        <w:rPr>
          <w:spacing w:val="10"/>
          <w:sz w:val="22"/>
        </w:rPr>
        <w:t xml:space="preserve"> </w:t>
      </w:r>
      <w:r>
        <w:rPr>
          <w:sz w:val="22"/>
        </w:rPr>
        <w:t>1st</w:t>
      </w:r>
      <w:r>
        <w:rPr>
          <w:spacing w:val="10"/>
          <w:sz w:val="22"/>
        </w:rPr>
        <w:t xml:space="preserve"> </w:t>
      </w:r>
      <w:r>
        <w:rPr>
          <w:sz w:val="22"/>
        </w:rPr>
        <w:t>June</w:t>
      </w:r>
      <w:r>
        <w:rPr>
          <w:spacing w:val="9"/>
          <w:sz w:val="22"/>
        </w:rPr>
        <w:t xml:space="preserve"> </w:t>
      </w:r>
      <w:r>
        <w:rPr>
          <w:sz w:val="22"/>
        </w:rPr>
        <w:t>and</w:t>
      </w:r>
      <w:r>
        <w:rPr>
          <w:spacing w:val="10"/>
          <w:sz w:val="22"/>
        </w:rPr>
        <w:t xml:space="preserve"> </w:t>
      </w:r>
      <w:r>
        <w:rPr>
          <w:sz w:val="22"/>
        </w:rPr>
        <w:t>ends</w:t>
      </w:r>
      <w:r>
        <w:rPr>
          <w:spacing w:val="14"/>
          <w:sz w:val="22"/>
        </w:rPr>
        <w:t xml:space="preserve"> </w:t>
      </w:r>
      <w:r>
        <w:rPr>
          <w:sz w:val="22"/>
        </w:rPr>
        <w:t>around</w:t>
      </w:r>
      <w:r>
        <w:rPr>
          <w:spacing w:val="11"/>
          <w:sz w:val="22"/>
        </w:rPr>
        <w:t xml:space="preserve"> </w:t>
      </w:r>
      <w:r>
        <w:rPr>
          <w:sz w:val="22"/>
        </w:rPr>
        <w:t>30th</w:t>
      </w:r>
      <w:r>
        <w:rPr>
          <w:spacing w:val="11"/>
          <w:sz w:val="22"/>
        </w:rPr>
        <w:t xml:space="preserve"> </w:t>
      </w:r>
      <w:r>
        <w:rPr>
          <w:sz w:val="22"/>
        </w:rPr>
        <w:t>September.</w:t>
      </w:r>
    </w:p>
    <w:p>
      <w:pPr>
        <w:pStyle w:val="3"/>
        <w:spacing w:before="2"/>
        <w:rPr>
          <w:sz w:val="33"/>
        </w:rPr>
      </w:pPr>
    </w:p>
    <w:p>
      <w:pPr>
        <w:spacing w:before="0"/>
        <w:ind w:left="560" w:right="0" w:firstLine="0"/>
        <w:jc w:val="left"/>
        <w:rPr>
          <w:sz w:val="22"/>
        </w:rPr>
      </w:pPr>
      <w:r>
        <w:pict>
          <v:shape id="_x0000_s1030" o:spid="_x0000_s1030" o:spt="202" type="#_x0000_t202" style="position:absolute;left:0pt;margin-left:81pt;margin-top:31.85pt;height:119.15pt;width:298.5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59"/>
                    <w:gridCol w:w="35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trPr>
                    <w:tc>
                      <w:tcPr>
                        <w:tcW w:w="2359" w:type="dxa"/>
                      </w:tcPr>
                      <w:p>
                        <w:pPr>
                          <w:pStyle w:val="8"/>
                          <w:spacing w:before="22" w:line="264" w:lineRule="exact"/>
                          <w:ind w:left="148"/>
                          <w:rPr>
                            <w:sz w:val="24"/>
                          </w:rPr>
                        </w:pPr>
                        <w:r>
                          <w:rPr>
                            <w:sz w:val="24"/>
                          </w:rPr>
                          <w:t>Emergency</w:t>
                        </w:r>
                      </w:p>
                    </w:tc>
                    <w:tc>
                      <w:tcPr>
                        <w:tcW w:w="3582" w:type="dxa"/>
                      </w:tcPr>
                      <w:p>
                        <w:pPr>
                          <w:pStyle w:val="8"/>
                          <w:spacing w:before="22" w:line="264" w:lineRule="exact"/>
                          <w:ind w:left="95"/>
                          <w:rPr>
                            <w:sz w:val="24"/>
                          </w:rPr>
                        </w:pPr>
                        <w:r>
                          <w:rPr>
                            <w:sz w:val="24"/>
                          </w:rPr>
                          <w:t>108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2359" w:type="dxa"/>
                      </w:tcPr>
                      <w:p>
                        <w:pPr>
                          <w:pStyle w:val="8"/>
                          <w:spacing w:line="253" w:lineRule="exact"/>
                          <w:ind w:left="148"/>
                          <w:rPr>
                            <w:sz w:val="24"/>
                          </w:rPr>
                        </w:pPr>
                        <w:r>
                          <w:rPr>
                            <w:sz w:val="24"/>
                          </w:rPr>
                          <w:t>Police</w:t>
                        </w:r>
                      </w:p>
                    </w:tc>
                    <w:tc>
                      <w:tcPr>
                        <w:tcW w:w="3582" w:type="dxa"/>
                      </w:tcPr>
                      <w:p>
                        <w:pPr>
                          <w:pStyle w:val="8"/>
                          <w:spacing w:line="253" w:lineRule="exact"/>
                          <w:ind w:left="95"/>
                          <w:rPr>
                            <w:sz w:val="24"/>
                          </w:rPr>
                        </w:pPr>
                        <w:r>
                          <w:rPr>
                            <w:sz w:val="24"/>
                          </w:rPr>
                          <w:t>100 / 2428000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2359" w:type="dxa"/>
                      </w:tcPr>
                      <w:p>
                        <w:pPr>
                          <w:pStyle w:val="8"/>
                          <w:spacing w:line="250" w:lineRule="exact"/>
                          <w:ind w:left="148"/>
                          <w:rPr>
                            <w:sz w:val="24"/>
                          </w:rPr>
                        </w:pPr>
                        <w:r>
                          <w:rPr>
                            <w:sz w:val="24"/>
                          </w:rPr>
                          <w:t>Tourists Police</w:t>
                        </w:r>
                      </w:p>
                    </w:tc>
                    <w:tc>
                      <w:tcPr>
                        <w:tcW w:w="3582" w:type="dxa"/>
                      </w:tcPr>
                      <w:p>
                        <w:pPr>
                          <w:pStyle w:val="8"/>
                          <w:spacing w:line="250" w:lineRule="exact"/>
                          <w:ind w:left="95"/>
                          <w:rPr>
                            <w:sz w:val="24"/>
                          </w:rPr>
                        </w:pPr>
                        <w:r>
                          <w:rPr>
                            <w:sz w:val="24"/>
                          </w:rPr>
                          <w:t>2437038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2359" w:type="dxa"/>
                      </w:tcPr>
                      <w:p>
                        <w:pPr>
                          <w:pStyle w:val="8"/>
                          <w:spacing w:line="250" w:lineRule="exact"/>
                          <w:ind w:left="148"/>
                          <w:rPr>
                            <w:sz w:val="24"/>
                          </w:rPr>
                        </w:pPr>
                        <w:r>
                          <w:rPr>
                            <w:sz w:val="24"/>
                          </w:rPr>
                          <w:t>Coast Guard</w:t>
                        </w:r>
                      </w:p>
                    </w:tc>
                    <w:tc>
                      <w:tcPr>
                        <w:tcW w:w="3582" w:type="dxa"/>
                      </w:tcPr>
                      <w:p>
                        <w:pPr>
                          <w:pStyle w:val="8"/>
                          <w:spacing w:line="250" w:lineRule="exact"/>
                          <w:ind w:left="95"/>
                          <w:rPr>
                            <w:sz w:val="24"/>
                          </w:rPr>
                        </w:pPr>
                        <w:r>
                          <w:rPr>
                            <w:sz w:val="24"/>
                          </w:rPr>
                          <w:t>1718 / 2520584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2359" w:type="dxa"/>
                      </w:tcPr>
                      <w:p>
                        <w:pPr>
                          <w:pStyle w:val="8"/>
                          <w:spacing w:line="250" w:lineRule="exact"/>
                          <w:ind w:left="148"/>
                          <w:rPr>
                            <w:sz w:val="24"/>
                          </w:rPr>
                        </w:pPr>
                        <w:r>
                          <w:rPr>
                            <w:sz w:val="24"/>
                          </w:rPr>
                          <w:t>Dept. of Tourism</w:t>
                        </w:r>
                      </w:p>
                    </w:tc>
                    <w:tc>
                      <w:tcPr>
                        <w:tcW w:w="3582" w:type="dxa"/>
                      </w:tcPr>
                      <w:p>
                        <w:pPr>
                          <w:pStyle w:val="8"/>
                          <w:spacing w:line="250" w:lineRule="exact"/>
                          <w:ind w:left="95"/>
                          <w:rPr>
                            <w:sz w:val="24"/>
                          </w:rPr>
                        </w:pPr>
                        <w:r>
                          <w:rPr>
                            <w:sz w:val="24"/>
                          </w:rPr>
                          <w:t>2438750 / 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2359" w:type="dxa"/>
                      </w:tcPr>
                      <w:p>
                        <w:pPr>
                          <w:pStyle w:val="8"/>
                          <w:spacing w:line="250" w:lineRule="exact"/>
                          <w:ind w:left="148"/>
                          <w:rPr>
                            <w:sz w:val="24"/>
                          </w:rPr>
                        </w:pPr>
                        <w:r>
                          <w:rPr>
                            <w:sz w:val="24"/>
                          </w:rPr>
                          <w:t>GTDC</w:t>
                        </w:r>
                      </w:p>
                    </w:tc>
                    <w:tc>
                      <w:tcPr>
                        <w:tcW w:w="3582" w:type="dxa"/>
                      </w:tcPr>
                      <w:p>
                        <w:pPr>
                          <w:pStyle w:val="8"/>
                          <w:spacing w:line="250" w:lineRule="exact"/>
                          <w:ind w:left="95"/>
                          <w:rPr>
                            <w:sz w:val="24"/>
                          </w:rPr>
                        </w:pPr>
                        <w:r>
                          <w:rPr>
                            <w:sz w:val="24"/>
                          </w:rPr>
                          <w:t>2226515 / 2224132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2359" w:type="dxa"/>
                      </w:tcPr>
                      <w:p>
                        <w:pPr>
                          <w:pStyle w:val="8"/>
                          <w:spacing w:line="253" w:lineRule="exact"/>
                          <w:ind w:left="148"/>
                          <w:rPr>
                            <w:sz w:val="24"/>
                          </w:rPr>
                        </w:pPr>
                        <w:r>
                          <w:rPr>
                            <w:sz w:val="24"/>
                          </w:rPr>
                          <w:t>Ambulance</w:t>
                        </w:r>
                      </w:p>
                    </w:tc>
                    <w:tc>
                      <w:tcPr>
                        <w:tcW w:w="3582" w:type="dxa"/>
                      </w:tcPr>
                      <w:p>
                        <w:pPr>
                          <w:pStyle w:val="8"/>
                          <w:spacing w:line="253" w:lineRule="exact"/>
                          <w:ind w:left="95"/>
                          <w:rPr>
                            <w:sz w:val="24"/>
                          </w:rPr>
                        </w:pPr>
                        <w:r>
                          <w:rPr>
                            <w:sz w:val="24"/>
                          </w:rPr>
                          <w:t>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2359" w:type="dxa"/>
                      </w:tcPr>
                      <w:p>
                        <w:pPr>
                          <w:pStyle w:val="8"/>
                          <w:spacing w:line="250" w:lineRule="exact"/>
                          <w:ind w:left="148"/>
                          <w:rPr>
                            <w:sz w:val="24"/>
                          </w:rPr>
                        </w:pPr>
                        <w:r>
                          <w:rPr>
                            <w:sz w:val="24"/>
                          </w:rPr>
                          <w:t>Fire</w:t>
                        </w:r>
                      </w:p>
                    </w:tc>
                    <w:tc>
                      <w:tcPr>
                        <w:tcW w:w="3582" w:type="dxa"/>
                      </w:tcPr>
                      <w:p>
                        <w:pPr>
                          <w:pStyle w:val="8"/>
                          <w:spacing w:line="250" w:lineRule="exact"/>
                          <w:ind w:left="95"/>
                          <w:rPr>
                            <w:sz w:val="24"/>
                          </w:rPr>
                        </w:pPr>
                        <w:r>
                          <w:rPr>
                            <w:sz w:val="24"/>
                          </w:rPr>
                          <w:t>101</w:t>
                        </w:r>
                      </w:p>
                    </w:tc>
                  </w:tr>
                </w:tbl>
                <w:p>
                  <w:pPr>
                    <w:pStyle w:val="3"/>
                  </w:pPr>
                </w:p>
              </w:txbxContent>
            </v:textbox>
          </v:shape>
        </w:pict>
      </w:r>
      <w:r>
        <w:rPr>
          <w:sz w:val="22"/>
        </w:rPr>
        <w:t>Incase of emergency , please call:</w:t>
      </w:r>
    </w:p>
    <w:p>
      <w:pPr>
        <w:pStyle w:val="3"/>
      </w:pPr>
    </w:p>
    <w:p>
      <w:pPr>
        <w:pStyle w:val="3"/>
      </w:pPr>
    </w:p>
    <w:p>
      <w:pPr>
        <w:pStyle w:val="3"/>
        <w:spacing w:before="11"/>
        <w:rPr>
          <w:sz w:val="28"/>
        </w:rPr>
      </w:pPr>
    </w:p>
    <w:p>
      <w:pPr>
        <w:pStyle w:val="3"/>
        <w:spacing w:line="256" w:lineRule="auto"/>
        <w:ind w:left="6611" w:right="1647"/>
        <w:jc w:val="both"/>
      </w:pPr>
      <w:r>
        <w:t>Do</w:t>
      </w:r>
      <w:r>
        <w:rPr>
          <w:spacing w:val="-13"/>
        </w:rPr>
        <w:t xml:space="preserve"> </w:t>
      </w:r>
      <w:r>
        <w:t>consult</w:t>
      </w:r>
      <w:r>
        <w:rPr>
          <w:spacing w:val="-24"/>
        </w:rPr>
        <w:t xml:space="preserve"> </w:t>
      </w:r>
      <w:r>
        <w:t>the</w:t>
      </w:r>
      <w:r>
        <w:rPr>
          <w:spacing w:val="-15"/>
        </w:rPr>
        <w:t xml:space="preserve"> </w:t>
      </w:r>
      <w:r>
        <w:rPr>
          <w:spacing w:val="3"/>
        </w:rPr>
        <w:t>lifeguard</w:t>
      </w:r>
      <w:r>
        <w:rPr>
          <w:spacing w:val="-4"/>
        </w:rPr>
        <w:t xml:space="preserve"> </w:t>
      </w:r>
      <w:r>
        <w:rPr>
          <w:spacing w:val="-6"/>
        </w:rPr>
        <w:t xml:space="preserve">on </w:t>
      </w:r>
      <w:r>
        <w:t xml:space="preserve">the beach before </w:t>
      </w:r>
      <w:r>
        <w:rPr>
          <w:spacing w:val="2"/>
        </w:rPr>
        <w:t xml:space="preserve">venturing </w:t>
      </w:r>
      <w:r>
        <w:t>into the</w:t>
      </w:r>
      <w:r>
        <w:rPr>
          <w:spacing w:val="-14"/>
        </w:rPr>
        <w:t xml:space="preserve"> </w:t>
      </w:r>
      <w:r>
        <w:t>water</w:t>
      </w:r>
    </w:p>
    <w:p>
      <w:pPr>
        <w:spacing w:after="0" w:line="256" w:lineRule="auto"/>
        <w:jc w:val="both"/>
        <w:sectPr>
          <w:pgSz w:w="12240" w:h="15840"/>
          <w:pgMar w:top="1500" w:right="220" w:bottom="0" w:left="1160" w:header="720" w:footer="720" w:gutter="0"/>
        </w:sectPr>
      </w:pPr>
    </w:p>
    <w:p>
      <w:pPr>
        <w:pStyle w:val="3"/>
        <w:ind w:left="204"/>
        <w:rPr>
          <w:sz w:val="20"/>
        </w:rPr>
      </w:pPr>
      <w:r>
        <w:rPr>
          <w:sz w:val="20"/>
        </w:rPr>
        <w:drawing>
          <wp:inline distT="0" distB="0" distL="0" distR="0">
            <wp:extent cx="6020435" cy="342709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6020712" cy="3427095"/>
                    </a:xfrm>
                    <a:prstGeom prst="rect">
                      <a:avLst/>
                    </a:prstGeom>
                  </pic:spPr>
                </pic:pic>
              </a:graphicData>
            </a:graphic>
          </wp:inline>
        </w:drawing>
      </w:r>
    </w:p>
    <w:sectPr>
      <w:pgSz w:w="12240" w:h="15840"/>
      <w:pgMar w:top="1360" w:right="220" w:bottom="280" w:left="11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980" w:hanging="300"/>
      </w:pPr>
      <w:rPr>
        <w:rFonts w:hint="default" w:ascii="Wingdings" w:hAnsi="Wingdings" w:eastAsia="Wingdings" w:cs="Wingdings"/>
        <w:w w:val="100"/>
        <w:position w:val="1"/>
        <w:sz w:val="22"/>
        <w:szCs w:val="22"/>
        <w:lang w:val="en-US" w:eastAsia="en-US" w:bidi="en-US"/>
      </w:rPr>
    </w:lvl>
    <w:lvl w:ilvl="1" w:tentative="0">
      <w:start w:val="0"/>
      <w:numFmt w:val="bullet"/>
      <w:lvlText w:val="•"/>
      <w:lvlJc w:val="left"/>
      <w:pPr>
        <w:ind w:left="1968" w:hanging="300"/>
      </w:pPr>
      <w:rPr>
        <w:rFonts w:hint="default"/>
        <w:lang w:val="en-US" w:eastAsia="en-US" w:bidi="en-US"/>
      </w:rPr>
    </w:lvl>
    <w:lvl w:ilvl="2" w:tentative="0">
      <w:start w:val="0"/>
      <w:numFmt w:val="bullet"/>
      <w:lvlText w:val="•"/>
      <w:lvlJc w:val="left"/>
      <w:pPr>
        <w:ind w:left="2956" w:hanging="300"/>
      </w:pPr>
      <w:rPr>
        <w:rFonts w:hint="default"/>
        <w:lang w:val="en-US" w:eastAsia="en-US" w:bidi="en-US"/>
      </w:rPr>
    </w:lvl>
    <w:lvl w:ilvl="3" w:tentative="0">
      <w:start w:val="0"/>
      <w:numFmt w:val="bullet"/>
      <w:lvlText w:val="•"/>
      <w:lvlJc w:val="left"/>
      <w:pPr>
        <w:ind w:left="3944" w:hanging="300"/>
      </w:pPr>
      <w:rPr>
        <w:rFonts w:hint="default"/>
        <w:lang w:val="en-US" w:eastAsia="en-US" w:bidi="en-US"/>
      </w:rPr>
    </w:lvl>
    <w:lvl w:ilvl="4" w:tentative="0">
      <w:start w:val="0"/>
      <w:numFmt w:val="bullet"/>
      <w:lvlText w:val="•"/>
      <w:lvlJc w:val="left"/>
      <w:pPr>
        <w:ind w:left="4932" w:hanging="300"/>
      </w:pPr>
      <w:rPr>
        <w:rFonts w:hint="default"/>
        <w:lang w:val="en-US" w:eastAsia="en-US" w:bidi="en-US"/>
      </w:rPr>
    </w:lvl>
    <w:lvl w:ilvl="5" w:tentative="0">
      <w:start w:val="0"/>
      <w:numFmt w:val="bullet"/>
      <w:lvlText w:val="•"/>
      <w:lvlJc w:val="left"/>
      <w:pPr>
        <w:ind w:left="5920" w:hanging="300"/>
      </w:pPr>
      <w:rPr>
        <w:rFonts w:hint="default"/>
        <w:lang w:val="en-US" w:eastAsia="en-US" w:bidi="en-US"/>
      </w:rPr>
    </w:lvl>
    <w:lvl w:ilvl="6" w:tentative="0">
      <w:start w:val="0"/>
      <w:numFmt w:val="bullet"/>
      <w:lvlText w:val="•"/>
      <w:lvlJc w:val="left"/>
      <w:pPr>
        <w:ind w:left="6908" w:hanging="300"/>
      </w:pPr>
      <w:rPr>
        <w:rFonts w:hint="default"/>
        <w:lang w:val="en-US" w:eastAsia="en-US" w:bidi="en-US"/>
      </w:rPr>
    </w:lvl>
    <w:lvl w:ilvl="7" w:tentative="0">
      <w:start w:val="0"/>
      <w:numFmt w:val="bullet"/>
      <w:lvlText w:val="•"/>
      <w:lvlJc w:val="left"/>
      <w:pPr>
        <w:ind w:left="7896" w:hanging="300"/>
      </w:pPr>
      <w:rPr>
        <w:rFonts w:hint="default"/>
        <w:lang w:val="en-US" w:eastAsia="en-US" w:bidi="en-US"/>
      </w:rPr>
    </w:lvl>
    <w:lvl w:ilvl="8" w:tentative="0">
      <w:start w:val="0"/>
      <w:numFmt w:val="bullet"/>
      <w:lvlText w:val="•"/>
      <w:lvlJc w:val="left"/>
      <w:pPr>
        <w:ind w:left="8884" w:hanging="300"/>
      </w:pPr>
      <w:rPr>
        <w:rFonts w:hint="default"/>
        <w:lang w:val="en-US" w:eastAsia="en-US" w:bidi="en-US"/>
      </w:rPr>
    </w:lvl>
  </w:abstractNum>
  <w:abstractNum w:abstractNumId="1">
    <w:nsid w:val="BF205925"/>
    <w:multiLevelType w:val="multilevel"/>
    <w:tmpl w:val="BF205925"/>
    <w:lvl w:ilvl="0" w:tentative="0">
      <w:start w:val="4"/>
      <w:numFmt w:val="decimal"/>
      <w:lvlText w:val="%1-"/>
      <w:lvlJc w:val="left"/>
      <w:pPr>
        <w:ind w:left="480" w:hanging="201"/>
        <w:jc w:val="left"/>
      </w:pPr>
      <w:rPr>
        <w:rFonts w:hint="default" w:ascii="Times New Roman" w:hAnsi="Times New Roman" w:eastAsia="Times New Roman" w:cs="Times New Roman"/>
        <w:b/>
        <w:bCs/>
        <w:spacing w:val="-4"/>
        <w:w w:val="100"/>
        <w:sz w:val="22"/>
        <w:szCs w:val="22"/>
        <w:lang w:val="en-US" w:eastAsia="en-US" w:bidi="en-US"/>
      </w:rPr>
    </w:lvl>
    <w:lvl w:ilvl="1" w:tentative="0">
      <w:start w:val="1"/>
      <w:numFmt w:val="decimal"/>
      <w:lvlText w:val="%2."/>
      <w:lvlJc w:val="left"/>
      <w:pPr>
        <w:ind w:left="880" w:hanging="240"/>
        <w:jc w:val="left"/>
      </w:pPr>
      <w:rPr>
        <w:rFonts w:hint="default"/>
        <w:b/>
        <w:bCs/>
        <w:spacing w:val="-19"/>
        <w:w w:val="100"/>
        <w:lang w:val="en-US" w:eastAsia="en-US" w:bidi="en-US"/>
      </w:rPr>
    </w:lvl>
    <w:lvl w:ilvl="2" w:tentative="0">
      <w:start w:val="0"/>
      <w:numFmt w:val="bullet"/>
      <w:lvlText w:val="•"/>
      <w:lvlJc w:val="left"/>
      <w:pPr>
        <w:ind w:left="1988" w:hanging="240"/>
      </w:pPr>
      <w:rPr>
        <w:rFonts w:hint="default"/>
        <w:lang w:val="en-US" w:eastAsia="en-US" w:bidi="en-US"/>
      </w:rPr>
    </w:lvl>
    <w:lvl w:ilvl="3" w:tentative="0">
      <w:start w:val="0"/>
      <w:numFmt w:val="bullet"/>
      <w:lvlText w:val="•"/>
      <w:lvlJc w:val="left"/>
      <w:pPr>
        <w:ind w:left="3097" w:hanging="240"/>
      </w:pPr>
      <w:rPr>
        <w:rFonts w:hint="default"/>
        <w:lang w:val="en-US" w:eastAsia="en-US" w:bidi="en-US"/>
      </w:rPr>
    </w:lvl>
    <w:lvl w:ilvl="4" w:tentative="0">
      <w:start w:val="0"/>
      <w:numFmt w:val="bullet"/>
      <w:lvlText w:val="•"/>
      <w:lvlJc w:val="left"/>
      <w:pPr>
        <w:ind w:left="4206" w:hanging="240"/>
      </w:pPr>
      <w:rPr>
        <w:rFonts w:hint="default"/>
        <w:lang w:val="en-US" w:eastAsia="en-US" w:bidi="en-US"/>
      </w:rPr>
    </w:lvl>
    <w:lvl w:ilvl="5" w:tentative="0">
      <w:start w:val="0"/>
      <w:numFmt w:val="bullet"/>
      <w:lvlText w:val="•"/>
      <w:lvlJc w:val="left"/>
      <w:pPr>
        <w:ind w:left="5315" w:hanging="240"/>
      </w:pPr>
      <w:rPr>
        <w:rFonts w:hint="default"/>
        <w:lang w:val="en-US" w:eastAsia="en-US" w:bidi="en-US"/>
      </w:rPr>
    </w:lvl>
    <w:lvl w:ilvl="6" w:tentative="0">
      <w:start w:val="0"/>
      <w:numFmt w:val="bullet"/>
      <w:lvlText w:val="•"/>
      <w:lvlJc w:val="left"/>
      <w:pPr>
        <w:ind w:left="6424" w:hanging="240"/>
      </w:pPr>
      <w:rPr>
        <w:rFonts w:hint="default"/>
        <w:lang w:val="en-US" w:eastAsia="en-US" w:bidi="en-US"/>
      </w:rPr>
    </w:lvl>
    <w:lvl w:ilvl="7" w:tentative="0">
      <w:start w:val="0"/>
      <w:numFmt w:val="bullet"/>
      <w:lvlText w:val="•"/>
      <w:lvlJc w:val="left"/>
      <w:pPr>
        <w:ind w:left="7533" w:hanging="240"/>
      </w:pPr>
      <w:rPr>
        <w:rFonts w:hint="default"/>
        <w:lang w:val="en-US" w:eastAsia="en-US" w:bidi="en-US"/>
      </w:rPr>
    </w:lvl>
    <w:lvl w:ilvl="8" w:tentative="0">
      <w:start w:val="0"/>
      <w:numFmt w:val="bullet"/>
      <w:lvlText w:val="•"/>
      <w:lvlJc w:val="left"/>
      <w:pPr>
        <w:ind w:left="8642" w:hanging="240"/>
      </w:pPr>
      <w:rPr>
        <w:rFonts w:hint="default"/>
        <w:lang w:val="en-US" w:eastAsia="en-US" w:bidi="en-US"/>
      </w:rPr>
    </w:lvl>
  </w:abstractNum>
  <w:abstractNum w:abstractNumId="2">
    <w:nsid w:val="CF092B84"/>
    <w:multiLevelType w:val="multilevel"/>
    <w:tmpl w:val="CF092B84"/>
    <w:lvl w:ilvl="0" w:tentative="0">
      <w:start w:val="1"/>
      <w:numFmt w:val="decimal"/>
      <w:lvlText w:val="%1."/>
      <w:lvlJc w:val="left"/>
      <w:pPr>
        <w:ind w:left="1000" w:hanging="360"/>
        <w:jc w:val="left"/>
      </w:pPr>
      <w:rPr>
        <w:rFonts w:hint="default" w:ascii="Times New Roman" w:hAnsi="Times New Roman" w:eastAsia="Times New Roman" w:cs="Times New Roman"/>
        <w:spacing w:val="-8"/>
        <w:w w:val="100"/>
        <w:sz w:val="24"/>
        <w:szCs w:val="24"/>
        <w:lang w:val="en-US" w:eastAsia="en-US" w:bidi="en-US"/>
      </w:rPr>
    </w:lvl>
    <w:lvl w:ilvl="1" w:tentative="0">
      <w:start w:val="0"/>
      <w:numFmt w:val="bullet"/>
      <w:lvlText w:val="•"/>
      <w:lvlJc w:val="left"/>
      <w:pPr>
        <w:ind w:left="1986" w:hanging="360"/>
      </w:pPr>
      <w:rPr>
        <w:rFonts w:hint="default"/>
        <w:lang w:val="en-US" w:eastAsia="en-US" w:bidi="en-US"/>
      </w:rPr>
    </w:lvl>
    <w:lvl w:ilvl="2" w:tentative="0">
      <w:start w:val="0"/>
      <w:numFmt w:val="bullet"/>
      <w:lvlText w:val="•"/>
      <w:lvlJc w:val="left"/>
      <w:pPr>
        <w:ind w:left="2972" w:hanging="360"/>
      </w:pPr>
      <w:rPr>
        <w:rFonts w:hint="default"/>
        <w:lang w:val="en-US" w:eastAsia="en-US" w:bidi="en-US"/>
      </w:rPr>
    </w:lvl>
    <w:lvl w:ilvl="3" w:tentative="0">
      <w:start w:val="0"/>
      <w:numFmt w:val="bullet"/>
      <w:lvlText w:val="•"/>
      <w:lvlJc w:val="left"/>
      <w:pPr>
        <w:ind w:left="3958" w:hanging="360"/>
      </w:pPr>
      <w:rPr>
        <w:rFonts w:hint="default"/>
        <w:lang w:val="en-US" w:eastAsia="en-US" w:bidi="en-US"/>
      </w:rPr>
    </w:lvl>
    <w:lvl w:ilvl="4" w:tentative="0">
      <w:start w:val="0"/>
      <w:numFmt w:val="bullet"/>
      <w:lvlText w:val="•"/>
      <w:lvlJc w:val="left"/>
      <w:pPr>
        <w:ind w:left="4944" w:hanging="360"/>
      </w:pPr>
      <w:rPr>
        <w:rFonts w:hint="default"/>
        <w:lang w:val="en-US" w:eastAsia="en-US" w:bidi="en-US"/>
      </w:rPr>
    </w:lvl>
    <w:lvl w:ilvl="5" w:tentative="0">
      <w:start w:val="0"/>
      <w:numFmt w:val="bullet"/>
      <w:lvlText w:val="•"/>
      <w:lvlJc w:val="left"/>
      <w:pPr>
        <w:ind w:left="5930" w:hanging="360"/>
      </w:pPr>
      <w:rPr>
        <w:rFonts w:hint="default"/>
        <w:lang w:val="en-US" w:eastAsia="en-US" w:bidi="en-US"/>
      </w:rPr>
    </w:lvl>
    <w:lvl w:ilvl="6" w:tentative="0">
      <w:start w:val="0"/>
      <w:numFmt w:val="bullet"/>
      <w:lvlText w:val="•"/>
      <w:lvlJc w:val="left"/>
      <w:pPr>
        <w:ind w:left="6916" w:hanging="360"/>
      </w:pPr>
      <w:rPr>
        <w:rFonts w:hint="default"/>
        <w:lang w:val="en-US" w:eastAsia="en-US" w:bidi="en-US"/>
      </w:rPr>
    </w:lvl>
    <w:lvl w:ilvl="7" w:tentative="0">
      <w:start w:val="0"/>
      <w:numFmt w:val="bullet"/>
      <w:lvlText w:val="•"/>
      <w:lvlJc w:val="left"/>
      <w:pPr>
        <w:ind w:left="7902" w:hanging="360"/>
      </w:pPr>
      <w:rPr>
        <w:rFonts w:hint="default"/>
        <w:lang w:val="en-US" w:eastAsia="en-US" w:bidi="en-US"/>
      </w:rPr>
    </w:lvl>
    <w:lvl w:ilvl="8" w:tentative="0">
      <w:start w:val="0"/>
      <w:numFmt w:val="bullet"/>
      <w:lvlText w:val="•"/>
      <w:lvlJc w:val="left"/>
      <w:pPr>
        <w:ind w:left="8888" w:hanging="360"/>
      </w:pPr>
      <w:rPr>
        <w:rFonts w:hint="default"/>
        <w:lang w:val="en-US" w:eastAsia="en-US" w:bidi="en-US"/>
      </w:rPr>
    </w:lvl>
  </w:abstractNum>
  <w:abstractNum w:abstractNumId="3">
    <w:nsid w:val="0053208E"/>
    <w:multiLevelType w:val="multilevel"/>
    <w:tmpl w:val="0053208E"/>
    <w:lvl w:ilvl="0" w:tentative="0">
      <w:start w:val="1"/>
      <w:numFmt w:val="decimal"/>
      <w:lvlText w:val="%1."/>
      <w:lvlJc w:val="left"/>
      <w:pPr>
        <w:ind w:left="980" w:hanging="360"/>
        <w:jc w:val="left"/>
      </w:pPr>
      <w:rPr>
        <w:rFonts w:hint="default"/>
        <w:spacing w:val="-4"/>
        <w:w w:val="100"/>
        <w:lang w:val="en-US" w:eastAsia="en-US" w:bidi="en-US"/>
      </w:rPr>
    </w:lvl>
    <w:lvl w:ilvl="1" w:tentative="0">
      <w:start w:val="0"/>
      <w:numFmt w:val="bullet"/>
      <w:lvlText w:val="•"/>
      <w:lvlJc w:val="left"/>
      <w:pPr>
        <w:ind w:left="1968" w:hanging="360"/>
      </w:pPr>
      <w:rPr>
        <w:rFonts w:hint="default"/>
        <w:lang w:val="en-US" w:eastAsia="en-US" w:bidi="en-US"/>
      </w:rPr>
    </w:lvl>
    <w:lvl w:ilvl="2" w:tentative="0">
      <w:start w:val="0"/>
      <w:numFmt w:val="bullet"/>
      <w:lvlText w:val="•"/>
      <w:lvlJc w:val="left"/>
      <w:pPr>
        <w:ind w:left="2956" w:hanging="360"/>
      </w:pPr>
      <w:rPr>
        <w:rFonts w:hint="default"/>
        <w:lang w:val="en-US" w:eastAsia="en-US" w:bidi="en-US"/>
      </w:rPr>
    </w:lvl>
    <w:lvl w:ilvl="3" w:tentative="0">
      <w:start w:val="0"/>
      <w:numFmt w:val="bullet"/>
      <w:lvlText w:val="•"/>
      <w:lvlJc w:val="left"/>
      <w:pPr>
        <w:ind w:left="3944" w:hanging="360"/>
      </w:pPr>
      <w:rPr>
        <w:rFonts w:hint="default"/>
        <w:lang w:val="en-US" w:eastAsia="en-US" w:bidi="en-US"/>
      </w:rPr>
    </w:lvl>
    <w:lvl w:ilvl="4" w:tentative="0">
      <w:start w:val="0"/>
      <w:numFmt w:val="bullet"/>
      <w:lvlText w:val="•"/>
      <w:lvlJc w:val="left"/>
      <w:pPr>
        <w:ind w:left="4932" w:hanging="360"/>
      </w:pPr>
      <w:rPr>
        <w:rFonts w:hint="default"/>
        <w:lang w:val="en-US" w:eastAsia="en-US" w:bidi="en-US"/>
      </w:rPr>
    </w:lvl>
    <w:lvl w:ilvl="5" w:tentative="0">
      <w:start w:val="0"/>
      <w:numFmt w:val="bullet"/>
      <w:lvlText w:val="•"/>
      <w:lvlJc w:val="left"/>
      <w:pPr>
        <w:ind w:left="5920" w:hanging="360"/>
      </w:pPr>
      <w:rPr>
        <w:rFonts w:hint="default"/>
        <w:lang w:val="en-US" w:eastAsia="en-US" w:bidi="en-US"/>
      </w:rPr>
    </w:lvl>
    <w:lvl w:ilvl="6" w:tentative="0">
      <w:start w:val="0"/>
      <w:numFmt w:val="bullet"/>
      <w:lvlText w:val="•"/>
      <w:lvlJc w:val="left"/>
      <w:pPr>
        <w:ind w:left="6908" w:hanging="360"/>
      </w:pPr>
      <w:rPr>
        <w:rFonts w:hint="default"/>
        <w:lang w:val="en-US" w:eastAsia="en-US" w:bidi="en-US"/>
      </w:rPr>
    </w:lvl>
    <w:lvl w:ilvl="7" w:tentative="0">
      <w:start w:val="0"/>
      <w:numFmt w:val="bullet"/>
      <w:lvlText w:val="•"/>
      <w:lvlJc w:val="left"/>
      <w:pPr>
        <w:ind w:left="7896" w:hanging="360"/>
      </w:pPr>
      <w:rPr>
        <w:rFonts w:hint="default"/>
        <w:lang w:val="en-US" w:eastAsia="en-US" w:bidi="en-US"/>
      </w:rPr>
    </w:lvl>
    <w:lvl w:ilvl="8" w:tentative="0">
      <w:start w:val="0"/>
      <w:numFmt w:val="bullet"/>
      <w:lvlText w:val="•"/>
      <w:lvlJc w:val="left"/>
      <w:pPr>
        <w:ind w:left="8884" w:hanging="360"/>
      </w:pPr>
      <w:rPr>
        <w:rFonts w:hint="default"/>
        <w:lang w:val="en-US" w:eastAsia="en-US" w:bidi="en-US"/>
      </w:rPr>
    </w:lvl>
  </w:abstractNum>
  <w:abstractNum w:abstractNumId="4">
    <w:nsid w:val="59ADCABA"/>
    <w:multiLevelType w:val="multilevel"/>
    <w:tmpl w:val="59ADCABA"/>
    <w:lvl w:ilvl="0" w:tentative="0">
      <w:start w:val="1"/>
      <w:numFmt w:val="decimal"/>
      <w:lvlText w:val="%1."/>
      <w:lvlJc w:val="left"/>
      <w:pPr>
        <w:ind w:left="1000" w:hanging="360"/>
        <w:jc w:val="left"/>
      </w:pPr>
      <w:rPr>
        <w:rFonts w:hint="default" w:ascii="Times New Roman" w:hAnsi="Times New Roman" w:eastAsia="Times New Roman" w:cs="Times New Roman"/>
        <w:spacing w:val="-3"/>
        <w:w w:val="100"/>
        <w:sz w:val="24"/>
        <w:szCs w:val="24"/>
        <w:lang w:val="en-US" w:eastAsia="en-US" w:bidi="en-US"/>
      </w:rPr>
    </w:lvl>
    <w:lvl w:ilvl="1" w:tentative="0">
      <w:start w:val="0"/>
      <w:numFmt w:val="bullet"/>
      <w:lvlText w:val="•"/>
      <w:lvlJc w:val="left"/>
      <w:pPr>
        <w:ind w:left="1986" w:hanging="360"/>
      </w:pPr>
      <w:rPr>
        <w:rFonts w:hint="default"/>
        <w:lang w:val="en-US" w:eastAsia="en-US" w:bidi="en-US"/>
      </w:rPr>
    </w:lvl>
    <w:lvl w:ilvl="2" w:tentative="0">
      <w:start w:val="0"/>
      <w:numFmt w:val="bullet"/>
      <w:lvlText w:val="•"/>
      <w:lvlJc w:val="left"/>
      <w:pPr>
        <w:ind w:left="2972" w:hanging="360"/>
      </w:pPr>
      <w:rPr>
        <w:rFonts w:hint="default"/>
        <w:lang w:val="en-US" w:eastAsia="en-US" w:bidi="en-US"/>
      </w:rPr>
    </w:lvl>
    <w:lvl w:ilvl="3" w:tentative="0">
      <w:start w:val="0"/>
      <w:numFmt w:val="bullet"/>
      <w:lvlText w:val="•"/>
      <w:lvlJc w:val="left"/>
      <w:pPr>
        <w:ind w:left="3958" w:hanging="360"/>
      </w:pPr>
      <w:rPr>
        <w:rFonts w:hint="default"/>
        <w:lang w:val="en-US" w:eastAsia="en-US" w:bidi="en-US"/>
      </w:rPr>
    </w:lvl>
    <w:lvl w:ilvl="4" w:tentative="0">
      <w:start w:val="0"/>
      <w:numFmt w:val="bullet"/>
      <w:lvlText w:val="•"/>
      <w:lvlJc w:val="left"/>
      <w:pPr>
        <w:ind w:left="4944" w:hanging="360"/>
      </w:pPr>
      <w:rPr>
        <w:rFonts w:hint="default"/>
        <w:lang w:val="en-US" w:eastAsia="en-US" w:bidi="en-US"/>
      </w:rPr>
    </w:lvl>
    <w:lvl w:ilvl="5" w:tentative="0">
      <w:start w:val="0"/>
      <w:numFmt w:val="bullet"/>
      <w:lvlText w:val="•"/>
      <w:lvlJc w:val="left"/>
      <w:pPr>
        <w:ind w:left="5930" w:hanging="360"/>
      </w:pPr>
      <w:rPr>
        <w:rFonts w:hint="default"/>
        <w:lang w:val="en-US" w:eastAsia="en-US" w:bidi="en-US"/>
      </w:rPr>
    </w:lvl>
    <w:lvl w:ilvl="6" w:tentative="0">
      <w:start w:val="0"/>
      <w:numFmt w:val="bullet"/>
      <w:lvlText w:val="•"/>
      <w:lvlJc w:val="left"/>
      <w:pPr>
        <w:ind w:left="6916" w:hanging="360"/>
      </w:pPr>
      <w:rPr>
        <w:rFonts w:hint="default"/>
        <w:lang w:val="en-US" w:eastAsia="en-US" w:bidi="en-US"/>
      </w:rPr>
    </w:lvl>
    <w:lvl w:ilvl="7" w:tentative="0">
      <w:start w:val="0"/>
      <w:numFmt w:val="bullet"/>
      <w:lvlText w:val="•"/>
      <w:lvlJc w:val="left"/>
      <w:pPr>
        <w:ind w:left="7902" w:hanging="360"/>
      </w:pPr>
      <w:rPr>
        <w:rFonts w:hint="default"/>
        <w:lang w:val="en-US" w:eastAsia="en-US" w:bidi="en-US"/>
      </w:rPr>
    </w:lvl>
    <w:lvl w:ilvl="8" w:tentative="0">
      <w:start w:val="0"/>
      <w:numFmt w:val="bullet"/>
      <w:lvlText w:val="•"/>
      <w:lvlJc w:val="left"/>
      <w:pPr>
        <w:ind w:left="8888" w:hanging="360"/>
      </w:pPr>
      <w:rPr>
        <w:rFonts w:hint="default"/>
        <w:lang w:val="en-US" w:eastAsia="en-US" w:bidi="en-U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36E54A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280"/>
      <w:outlineLvl w:val="1"/>
    </w:pPr>
    <w:rPr>
      <w:rFonts w:ascii="Times New Roman" w:hAnsi="Times New Roman" w:eastAsia="Times New Roman" w:cs="Times New Roman"/>
      <w:b/>
      <w:bCs/>
      <w:sz w:val="24"/>
      <w:szCs w:val="24"/>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en-US"/>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860" w:hanging="301"/>
    </w:pPr>
    <w:rPr>
      <w:rFonts w:ascii="Times New Roman" w:hAnsi="Times New Roman" w:eastAsia="Times New Roman" w:cs="Times New Roman"/>
      <w:lang w:val="en-US" w:eastAsia="en-US" w:bidi="en-US"/>
    </w:rPr>
  </w:style>
  <w:style w:type="paragraph" w:customStyle="1" w:styleId="8">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2020-05-15T09:19:00Z</dcterms:created>
  <dc:creator>User</dc:creator>
  <cp:lastModifiedBy>hp1</cp:lastModifiedBy>
  <dcterms:modified xsi:type="dcterms:W3CDTF">2020-05-15T09:42:49Z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WPS Writer</vt:lpwstr>
  </property>
  <property fmtid="{D5CDD505-2E9C-101B-9397-08002B2CF9AE}" pid="4" name="LastSaved">
    <vt:filetime>2020-05-15T00:00:00Z</vt:filetime>
  </property>
  <property fmtid="{D5CDD505-2E9C-101B-9397-08002B2CF9AE}" pid="5" name="KSOProductBuildVer">
    <vt:lpwstr>1033-11.2.0.9327</vt:lpwstr>
  </property>
</Properties>
</file>